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5775" w:rsidRPr="00B06B52" w:rsidRDefault="00B51A2A" w:rsidP="001537AD">
      <w:pPr>
        <w:ind w:left="-1418"/>
        <w:rPr>
          <w:rFonts w:ascii="Comic Sans MS" w:hAnsi="Comic Sans MS"/>
        </w:rPr>
      </w:pPr>
      <w:r w:rsidRPr="00B06B52">
        <w:rPr>
          <w:rFonts w:ascii="Comic Sans MS" w:hAnsi="Comic Sans MS"/>
          <w:noProof/>
          <w:lang w:val="en-US"/>
        </w:rPr>
        <mc:AlternateContent>
          <mc:Choice Requires="wps">
            <w:drawing>
              <wp:anchor distT="0" distB="0" distL="114300" distR="114300" simplePos="0" relativeHeight="251658752" behindDoc="0" locked="0" layoutInCell="1" allowOverlap="1">
                <wp:simplePos x="0" y="0"/>
                <wp:positionH relativeFrom="column">
                  <wp:posOffset>4409440</wp:posOffset>
                </wp:positionH>
                <wp:positionV relativeFrom="paragraph">
                  <wp:posOffset>892811</wp:posOffset>
                </wp:positionV>
                <wp:extent cx="2708275" cy="1143000"/>
                <wp:effectExtent l="0" t="76200" r="15875" b="762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7355">
                          <a:off x="0" y="0"/>
                          <a:ext cx="2708275"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6B52" w:rsidRPr="00B06B52" w:rsidRDefault="00B06B52" w:rsidP="00B06B52">
                            <w:pPr>
                              <w:rPr>
                                <w:rFonts w:asciiTheme="majorHAnsi" w:hAnsiTheme="majorHAnsi"/>
                                <w:color w:val="FFFFFF" w:themeColor="background1"/>
                                <w:sz w:val="20"/>
                                <w:szCs w:val="18"/>
                                <w:lang w:val="fr-BE"/>
                              </w:rPr>
                            </w:pPr>
                            <w:r w:rsidRPr="00B06B52">
                              <w:rPr>
                                <w:rFonts w:asciiTheme="majorHAnsi" w:hAnsiTheme="majorHAnsi"/>
                                <w:color w:val="FFFFFF" w:themeColor="background1"/>
                                <w:sz w:val="20"/>
                                <w:szCs w:val="18"/>
                                <w:lang w:val="fr-BE"/>
                              </w:rPr>
                              <w:t xml:space="preserve">   Jole De Bruyne</w:t>
                            </w:r>
                          </w:p>
                          <w:p w:rsidR="00B06B52" w:rsidRPr="00B06B52" w:rsidRDefault="00B06B52" w:rsidP="00B06B52">
                            <w:pPr>
                              <w:rPr>
                                <w:rFonts w:asciiTheme="majorHAnsi" w:hAnsiTheme="majorHAnsi"/>
                                <w:color w:val="FFFFFF" w:themeColor="background1"/>
                                <w:sz w:val="20"/>
                                <w:szCs w:val="18"/>
                                <w:lang w:val="fr-BE"/>
                              </w:rPr>
                            </w:pPr>
                            <w:r w:rsidRPr="00B06B52">
                              <w:rPr>
                                <w:rFonts w:asciiTheme="majorHAnsi" w:hAnsiTheme="majorHAnsi"/>
                                <w:color w:val="FFFFFF" w:themeColor="background1"/>
                                <w:sz w:val="20"/>
                                <w:szCs w:val="18"/>
                                <w:lang w:val="fr-BE"/>
                              </w:rPr>
                              <w:t xml:space="preserve">           0499/33 36 33 </w:t>
                            </w:r>
                            <w:r w:rsidRPr="00B06B52">
                              <w:rPr>
                                <w:rFonts w:asciiTheme="majorHAnsi" w:hAnsiTheme="majorHAnsi"/>
                                <w:color w:val="FFFFFF" w:themeColor="background1"/>
                                <w:sz w:val="20"/>
                                <w:szCs w:val="18"/>
                                <w:lang w:val="fr-BE"/>
                              </w:rPr>
                              <w:tab/>
                            </w:r>
                          </w:p>
                          <w:p w:rsidR="00B06B52" w:rsidRPr="00B06B52" w:rsidRDefault="00B06B52" w:rsidP="00B06B52">
                            <w:pPr>
                              <w:rPr>
                                <w:rFonts w:asciiTheme="majorHAnsi" w:hAnsiTheme="majorHAnsi"/>
                                <w:color w:val="FFFFFF" w:themeColor="background1"/>
                                <w:sz w:val="20"/>
                                <w:szCs w:val="18"/>
                                <w:lang w:val="fr-BE"/>
                              </w:rPr>
                            </w:pPr>
                            <w:r w:rsidRPr="00B06B52">
                              <w:rPr>
                                <w:rFonts w:asciiTheme="majorHAnsi" w:hAnsiTheme="majorHAnsi"/>
                                <w:color w:val="FFFFFF" w:themeColor="background1"/>
                                <w:sz w:val="20"/>
                                <w:szCs w:val="18"/>
                                <w:lang w:val="fr-BE"/>
                              </w:rPr>
                              <w:t>Margaux Mouton</w:t>
                            </w:r>
                          </w:p>
                          <w:p w:rsidR="00B06B52" w:rsidRPr="00B06B52" w:rsidRDefault="00B06B52" w:rsidP="00D07374">
                            <w:pPr>
                              <w:rPr>
                                <w:rFonts w:asciiTheme="majorHAnsi" w:hAnsiTheme="majorHAnsi"/>
                                <w:color w:val="FFFFFF" w:themeColor="background1"/>
                                <w:sz w:val="20"/>
                                <w:szCs w:val="18"/>
                                <w:lang w:val="fr-BE"/>
                              </w:rPr>
                            </w:pPr>
                            <w:r w:rsidRPr="00B06B52">
                              <w:rPr>
                                <w:rFonts w:asciiTheme="majorHAnsi" w:hAnsiTheme="majorHAnsi"/>
                                <w:color w:val="FFFFFF" w:themeColor="background1"/>
                                <w:sz w:val="20"/>
                                <w:szCs w:val="18"/>
                                <w:lang w:val="fr-BE"/>
                              </w:rPr>
                              <w:t xml:space="preserve">     0474/60 22 07</w:t>
                            </w:r>
                          </w:p>
                          <w:p w:rsidR="00255628" w:rsidRPr="00EC3D9B" w:rsidRDefault="006C7764" w:rsidP="00D07374">
                            <w:pPr>
                              <w:rPr>
                                <w:rFonts w:asciiTheme="majorHAnsi" w:hAnsiTheme="majorHAnsi"/>
                                <w:color w:val="FFFFFF" w:themeColor="background1"/>
                                <w:sz w:val="20"/>
                                <w:szCs w:val="18"/>
                              </w:rPr>
                            </w:pPr>
                            <w:hyperlink r:id="rId7" w:history="1">
                              <w:r w:rsidR="00255628" w:rsidRPr="00EC3D9B">
                                <w:rPr>
                                  <w:rStyle w:val="Hyperlink"/>
                                  <w:rFonts w:asciiTheme="majorHAnsi" w:hAnsiTheme="majorHAnsi"/>
                                  <w:color w:val="FFFFFF" w:themeColor="background1"/>
                                  <w:sz w:val="20"/>
                                  <w:szCs w:val="18"/>
                                </w:rPr>
                                <w:t>jonggivers@scoutstielt.be</w:t>
                              </w:r>
                            </w:hyperlink>
                          </w:p>
                          <w:p w:rsidR="00255628" w:rsidRPr="00A45775" w:rsidRDefault="00255628">
                            <w:pPr>
                              <w:rPr>
                                <w:rFonts w:asciiTheme="majorHAnsi" w:hAnsiTheme="majorHAns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47.2pt;margin-top:70.3pt;width:213.25pt;height:90pt;rotation:237410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" filled="f" stroked="f">
                <v:textbox>
                  <w:txbxContent>
                    <w:p w:rsidR="00B06B52" w:rsidRPr="00B06B52" w:rsidRDefault="00B06B52" w:rsidP="00B06B52">
                      <w:pPr>
                        <w:rPr>
                          <w:rFonts w:asciiTheme="majorHAnsi" w:hAnsiTheme="majorHAnsi"/>
                          <w:color w:val="FFFFFF" w:themeColor="background1"/>
                          <w:sz w:val="20"/>
                          <w:szCs w:val="18"/>
                          <w:lang w:val="fr-BE"/>
                        </w:rPr>
                      </w:pPr>
                      <w:r w:rsidRPr="00B06B52">
                        <w:rPr>
                          <w:rFonts w:asciiTheme="majorHAnsi" w:hAnsiTheme="majorHAnsi"/>
                          <w:color w:val="FFFFFF" w:themeColor="background1"/>
                          <w:sz w:val="20"/>
                          <w:szCs w:val="18"/>
                          <w:lang w:val="fr-BE"/>
                        </w:rPr>
                        <w:t xml:space="preserve">   </w:t>
                      </w:r>
                      <w:proofErr w:type="spellStart"/>
                      <w:r w:rsidRPr="00B06B52">
                        <w:rPr>
                          <w:rFonts w:asciiTheme="majorHAnsi" w:hAnsiTheme="majorHAnsi"/>
                          <w:color w:val="FFFFFF" w:themeColor="background1"/>
                          <w:sz w:val="20"/>
                          <w:szCs w:val="18"/>
                          <w:lang w:val="fr-BE"/>
                        </w:rPr>
                        <w:t>Jole</w:t>
                      </w:r>
                      <w:proofErr w:type="spellEnd"/>
                      <w:r w:rsidRPr="00B06B52">
                        <w:rPr>
                          <w:rFonts w:asciiTheme="majorHAnsi" w:hAnsiTheme="majorHAnsi"/>
                          <w:color w:val="FFFFFF" w:themeColor="background1"/>
                          <w:sz w:val="20"/>
                          <w:szCs w:val="18"/>
                          <w:lang w:val="fr-BE"/>
                        </w:rPr>
                        <w:t xml:space="preserve"> De </w:t>
                      </w:r>
                      <w:proofErr w:type="spellStart"/>
                      <w:r w:rsidRPr="00B06B52">
                        <w:rPr>
                          <w:rFonts w:asciiTheme="majorHAnsi" w:hAnsiTheme="majorHAnsi"/>
                          <w:color w:val="FFFFFF" w:themeColor="background1"/>
                          <w:sz w:val="20"/>
                          <w:szCs w:val="18"/>
                          <w:lang w:val="fr-BE"/>
                        </w:rPr>
                        <w:t>Bruyne</w:t>
                      </w:r>
                      <w:proofErr w:type="spellEnd"/>
                    </w:p>
                    <w:p w:rsidR="00B06B52" w:rsidRPr="00B06B52" w:rsidRDefault="00B06B52" w:rsidP="00B06B52">
                      <w:pPr>
                        <w:rPr>
                          <w:rFonts w:asciiTheme="majorHAnsi" w:hAnsiTheme="majorHAnsi"/>
                          <w:color w:val="FFFFFF" w:themeColor="background1"/>
                          <w:sz w:val="20"/>
                          <w:szCs w:val="18"/>
                          <w:lang w:val="fr-BE"/>
                        </w:rPr>
                      </w:pPr>
                      <w:r w:rsidRPr="00B06B52">
                        <w:rPr>
                          <w:rFonts w:asciiTheme="majorHAnsi" w:hAnsiTheme="majorHAnsi"/>
                          <w:color w:val="FFFFFF" w:themeColor="background1"/>
                          <w:sz w:val="20"/>
                          <w:szCs w:val="18"/>
                          <w:lang w:val="fr-BE"/>
                        </w:rPr>
                        <w:t xml:space="preserve">           0499/33 36 33 </w:t>
                      </w:r>
                      <w:r w:rsidRPr="00B06B52">
                        <w:rPr>
                          <w:rFonts w:asciiTheme="majorHAnsi" w:hAnsiTheme="majorHAnsi"/>
                          <w:color w:val="FFFFFF" w:themeColor="background1"/>
                          <w:sz w:val="20"/>
                          <w:szCs w:val="18"/>
                          <w:lang w:val="fr-BE"/>
                        </w:rPr>
                        <w:tab/>
                      </w:r>
                    </w:p>
                    <w:p w:rsidR="00B06B52" w:rsidRPr="00B06B52" w:rsidRDefault="00B06B52" w:rsidP="00B06B52">
                      <w:pPr>
                        <w:rPr>
                          <w:rFonts w:asciiTheme="majorHAnsi" w:hAnsiTheme="majorHAnsi"/>
                          <w:color w:val="FFFFFF" w:themeColor="background1"/>
                          <w:sz w:val="20"/>
                          <w:szCs w:val="18"/>
                          <w:lang w:val="fr-BE"/>
                        </w:rPr>
                      </w:pPr>
                      <w:r w:rsidRPr="00B06B52">
                        <w:rPr>
                          <w:rFonts w:asciiTheme="majorHAnsi" w:hAnsiTheme="majorHAnsi"/>
                          <w:color w:val="FFFFFF" w:themeColor="background1"/>
                          <w:sz w:val="20"/>
                          <w:szCs w:val="18"/>
                          <w:lang w:val="fr-BE"/>
                        </w:rPr>
                        <w:t>Margaux Mouton</w:t>
                      </w:r>
                    </w:p>
                    <w:p w:rsidR="00B06B52" w:rsidRPr="00B06B52" w:rsidRDefault="00B06B52" w:rsidP="00D07374">
                      <w:pPr>
                        <w:rPr>
                          <w:rFonts w:asciiTheme="majorHAnsi" w:hAnsiTheme="majorHAnsi"/>
                          <w:color w:val="FFFFFF" w:themeColor="background1"/>
                          <w:sz w:val="20"/>
                          <w:szCs w:val="18"/>
                          <w:lang w:val="fr-BE"/>
                        </w:rPr>
                      </w:pPr>
                      <w:r w:rsidRPr="00B06B52">
                        <w:rPr>
                          <w:rFonts w:asciiTheme="majorHAnsi" w:hAnsiTheme="majorHAnsi"/>
                          <w:color w:val="FFFFFF" w:themeColor="background1"/>
                          <w:sz w:val="20"/>
                          <w:szCs w:val="18"/>
                          <w:lang w:val="fr-BE"/>
                        </w:rPr>
                        <w:t xml:space="preserve">     0474/60 22 07</w:t>
                      </w:r>
                    </w:p>
                    <w:p w:rsidR="00255628" w:rsidRPr="00EC3D9B" w:rsidRDefault="009D7845" w:rsidP="00D07374">
                      <w:pPr>
                        <w:rPr>
                          <w:rFonts w:asciiTheme="majorHAnsi" w:hAnsiTheme="majorHAnsi"/>
                          <w:color w:val="FFFFFF" w:themeColor="background1"/>
                          <w:sz w:val="20"/>
                          <w:szCs w:val="18"/>
                        </w:rPr>
                      </w:pPr>
                      <w:hyperlink r:id="rId8" w:history="1">
                        <w:r w:rsidR="00255628" w:rsidRPr="00EC3D9B">
                          <w:rPr>
                            <w:rStyle w:val="Hyperlink"/>
                            <w:rFonts w:asciiTheme="majorHAnsi" w:hAnsiTheme="majorHAnsi"/>
                            <w:color w:val="FFFFFF" w:themeColor="background1"/>
                            <w:sz w:val="20"/>
                            <w:szCs w:val="18"/>
                          </w:rPr>
                          <w:t>jonggivers@scoutstielt.be</w:t>
                        </w:r>
                      </w:hyperlink>
                    </w:p>
                    <w:p w:rsidR="00255628" w:rsidRPr="00A45775" w:rsidRDefault="00255628">
                      <w:pPr>
                        <w:rPr>
                          <w:rFonts w:asciiTheme="majorHAnsi" w:hAnsiTheme="majorHAnsi"/>
                          <w:color w:val="FFFFFF" w:themeColor="background1"/>
                        </w:rPr>
                      </w:pPr>
                    </w:p>
                  </w:txbxContent>
                </v:textbox>
              </v:shape>
            </w:pict>
          </mc:Fallback>
        </mc:AlternateContent>
      </w:r>
      <w:r w:rsidR="00293E1C" w:rsidRPr="00B06B52">
        <w:rPr>
          <w:rFonts w:ascii="Comic Sans MS" w:hAnsi="Comic Sans MS"/>
        </w:rPr>
        <w:t xml:space="preserve"> </w:t>
      </w:r>
      <w:r w:rsidR="0015078D" w:rsidRPr="00B06B52">
        <w:rPr>
          <w:rFonts w:ascii="Comic Sans MS" w:hAnsi="Comic Sans MS"/>
          <w:noProof/>
          <w:lang w:val="en-US"/>
        </w:rPr>
        <w:drawing>
          <wp:inline distT="0" distB="0" distL="0" distR="0">
            <wp:extent cx="7124442" cy="228854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863" cy="2288675"/>
                    </a:xfrm>
                    <a:prstGeom prst="rect">
                      <a:avLst/>
                    </a:prstGeom>
                    <a:noFill/>
                    <a:ln>
                      <a:noFill/>
                    </a:ln>
                  </pic:spPr>
                </pic:pic>
              </a:graphicData>
            </a:graphic>
          </wp:inline>
        </w:drawing>
      </w:r>
    </w:p>
    <w:p w:rsidR="0038315E" w:rsidRPr="00B06B52" w:rsidRDefault="0038315E" w:rsidP="001537AD">
      <w:pPr>
        <w:pStyle w:val="Normaalweb"/>
        <w:rPr>
          <w:rFonts w:ascii="Comic Sans MS" w:hAnsi="Comic Sans MS"/>
        </w:rPr>
      </w:pPr>
      <w:r w:rsidRPr="00B06B52">
        <w:rPr>
          <w:rFonts w:ascii="Comic Sans MS" w:hAnsi="Comic Sans MS"/>
        </w:rPr>
        <w:t xml:space="preserve">Hallo </w:t>
      </w:r>
      <w:proofErr w:type="spellStart"/>
      <w:r w:rsidRPr="00B06B52">
        <w:rPr>
          <w:rFonts w:ascii="Comic Sans MS" w:hAnsi="Comic Sans MS"/>
        </w:rPr>
        <w:t>jonggivers</w:t>
      </w:r>
      <w:proofErr w:type="spellEnd"/>
      <w:r w:rsidRPr="00B06B52">
        <w:rPr>
          <w:rFonts w:ascii="Comic Sans MS" w:hAnsi="Comic Sans MS"/>
        </w:rPr>
        <w:t>!</w:t>
      </w:r>
    </w:p>
    <w:p w:rsidR="0038315E" w:rsidRPr="00B06B52" w:rsidRDefault="00B06B52" w:rsidP="001537AD">
      <w:pPr>
        <w:pStyle w:val="Normaalweb"/>
        <w:rPr>
          <w:rFonts w:ascii="Comic Sans MS" w:hAnsi="Comic Sans MS"/>
        </w:rPr>
      </w:pPr>
      <w:r w:rsidRPr="00B06B52">
        <w:rPr>
          <w:rFonts w:ascii="Comic Sans MS" w:hAnsi="Comic Sans MS"/>
        </w:rPr>
        <w:t xml:space="preserve">Het scoutsjaar is nu al een goede twee maanden bezig, dus is het tijd voor een nieuwe brief. </w:t>
      </w:r>
      <w:r w:rsidR="0038315E" w:rsidRPr="00B06B52">
        <w:rPr>
          <w:rFonts w:ascii="Comic Sans MS" w:hAnsi="Comic Sans MS"/>
        </w:rPr>
        <w:t>Graag overlopen we nog eens enkele aandacht</w:t>
      </w:r>
      <w:r w:rsidR="009617F6" w:rsidRPr="00B06B52">
        <w:rPr>
          <w:rFonts w:ascii="Comic Sans MS" w:hAnsi="Comic Sans MS"/>
        </w:rPr>
        <w:t>s</w:t>
      </w:r>
      <w:r w:rsidR="0038315E" w:rsidRPr="00B06B52">
        <w:rPr>
          <w:rFonts w:ascii="Comic Sans MS" w:hAnsi="Comic Sans MS"/>
        </w:rPr>
        <w:t>punten:</w:t>
      </w:r>
    </w:p>
    <w:p w:rsidR="0038315E" w:rsidRPr="00B06B52" w:rsidRDefault="0038315E" w:rsidP="001537AD">
      <w:pPr>
        <w:pStyle w:val="Normaalweb"/>
        <w:numPr>
          <w:ilvl w:val="0"/>
          <w:numId w:val="7"/>
        </w:numPr>
        <w:spacing w:after="0"/>
        <w:rPr>
          <w:rFonts w:ascii="Comic Sans MS" w:hAnsi="Comic Sans MS"/>
        </w:rPr>
      </w:pPr>
      <w:r w:rsidRPr="00B06B52">
        <w:rPr>
          <w:rFonts w:ascii="Comic Sans MS" w:hAnsi="Comic Sans MS"/>
        </w:rPr>
        <w:t xml:space="preserve">De activiteiten gaan door </w:t>
      </w:r>
      <w:r w:rsidRPr="00B06B52">
        <w:rPr>
          <w:rFonts w:ascii="Comic Sans MS" w:hAnsi="Comic Sans MS"/>
          <w:bCs/>
        </w:rPr>
        <w:t xml:space="preserve">van 14.00 tot 17.00 op </w:t>
      </w:r>
      <w:proofErr w:type="spellStart"/>
      <w:r w:rsidRPr="00B06B52">
        <w:rPr>
          <w:rFonts w:ascii="Comic Sans MS" w:hAnsi="Comic Sans MS"/>
          <w:bCs/>
        </w:rPr>
        <w:t>Watewy</w:t>
      </w:r>
      <w:proofErr w:type="spellEnd"/>
      <w:r w:rsidR="0053026E" w:rsidRPr="00B06B52">
        <w:rPr>
          <w:rFonts w:ascii="Comic Sans MS" w:hAnsi="Comic Sans MS"/>
          <w:bCs/>
        </w:rPr>
        <w:t>, tenzij anders vermeld</w:t>
      </w:r>
    </w:p>
    <w:p w:rsidR="0038315E" w:rsidRPr="00B06B52" w:rsidRDefault="0038315E" w:rsidP="001537AD">
      <w:pPr>
        <w:pStyle w:val="Normaalweb"/>
        <w:numPr>
          <w:ilvl w:val="0"/>
          <w:numId w:val="8"/>
        </w:numPr>
        <w:rPr>
          <w:rFonts w:ascii="Comic Sans MS" w:hAnsi="Comic Sans MS"/>
        </w:rPr>
      </w:pPr>
      <w:r w:rsidRPr="00B06B52">
        <w:rPr>
          <w:rFonts w:ascii="Comic Sans MS" w:hAnsi="Comic Sans MS"/>
        </w:rPr>
        <w:t>Verw</w:t>
      </w:r>
      <w:r w:rsidR="00804DC5" w:rsidRPr="00B06B52">
        <w:rPr>
          <w:rFonts w:ascii="Comic Sans MS" w:hAnsi="Comic Sans MS"/>
        </w:rPr>
        <w:t>ittigen VOOR vrijdagavond 20:00</w:t>
      </w:r>
      <w:r w:rsidRPr="00B06B52">
        <w:rPr>
          <w:rFonts w:ascii="Comic Sans MS" w:hAnsi="Comic Sans MS"/>
        </w:rPr>
        <w:t xml:space="preserve">. Gelieve dit echt wel te doen, en liefst ook </w:t>
      </w:r>
      <w:r w:rsidR="00C252FE" w:rsidRPr="00B06B52">
        <w:rPr>
          <w:rFonts w:ascii="Comic Sans MS" w:hAnsi="Comic Sans MS"/>
          <w:bCs/>
        </w:rPr>
        <w:t xml:space="preserve">tijdig. </w:t>
      </w:r>
      <w:r w:rsidRPr="00B06B52">
        <w:rPr>
          <w:rFonts w:ascii="Comic Sans MS" w:hAnsi="Comic Sans MS"/>
        </w:rPr>
        <w:t xml:space="preserve">Als er niemand afzegt, organiseren wij een activiteit rekening houdende met een voltallige opkomst. De zaterdag merken dat dan ook maar de helft aanwezig is, is zowel voor ons als jullie jojo’s niet plezant, wegens onaangepaste activiteit! </w:t>
      </w:r>
    </w:p>
    <w:p w:rsidR="0038315E" w:rsidRPr="00B06B52" w:rsidRDefault="0038315E" w:rsidP="001537AD">
      <w:pPr>
        <w:pStyle w:val="Normaalweb"/>
        <w:numPr>
          <w:ilvl w:val="0"/>
          <w:numId w:val="9"/>
        </w:numPr>
        <w:rPr>
          <w:rFonts w:ascii="Comic Sans MS" w:hAnsi="Comic Sans MS"/>
        </w:rPr>
      </w:pPr>
      <w:r w:rsidRPr="00B06B52">
        <w:rPr>
          <w:rFonts w:ascii="Comic Sans MS" w:hAnsi="Comic Sans MS"/>
        </w:rPr>
        <w:t xml:space="preserve">We verwachten jullie in </w:t>
      </w:r>
      <w:r w:rsidRPr="00B06B52">
        <w:rPr>
          <w:rFonts w:ascii="Comic Sans MS" w:hAnsi="Comic Sans MS"/>
          <w:bCs/>
        </w:rPr>
        <w:t>perfect scoutsuniform</w:t>
      </w:r>
      <w:r w:rsidRPr="00B06B52">
        <w:rPr>
          <w:rFonts w:ascii="Comic Sans MS" w:hAnsi="Comic Sans MS"/>
        </w:rPr>
        <w:t xml:space="preserve">: </w:t>
      </w:r>
      <w:r w:rsidRPr="00B06B52">
        <w:rPr>
          <w:rFonts w:ascii="Comic Sans MS" w:hAnsi="Comic Sans MS"/>
          <w:bCs/>
        </w:rPr>
        <w:t xml:space="preserve">een groene korte scoutsbroek of –rok, een beige scoutshemd en een </w:t>
      </w:r>
      <w:proofErr w:type="spellStart"/>
      <w:r w:rsidRPr="00B06B52">
        <w:rPr>
          <w:rFonts w:ascii="Comic Sans MS" w:hAnsi="Comic Sans MS"/>
          <w:bCs/>
        </w:rPr>
        <w:t>rood-gele</w:t>
      </w:r>
      <w:proofErr w:type="spellEnd"/>
      <w:r w:rsidRPr="00B06B52">
        <w:rPr>
          <w:rFonts w:ascii="Comic Sans MS" w:hAnsi="Comic Sans MS"/>
          <w:bCs/>
        </w:rPr>
        <w:t xml:space="preserve"> sjaal.</w:t>
      </w:r>
      <w:r w:rsidRPr="00B06B52">
        <w:rPr>
          <w:rFonts w:ascii="Comic Sans MS" w:hAnsi="Comic Sans MS"/>
        </w:rPr>
        <w:t xml:space="preserve"> Het is altijd handig als dingen </w:t>
      </w:r>
      <w:proofErr w:type="spellStart"/>
      <w:r w:rsidRPr="00B06B52">
        <w:rPr>
          <w:rFonts w:ascii="Comic Sans MS" w:hAnsi="Comic Sans MS"/>
          <w:bCs/>
        </w:rPr>
        <w:t>genaamtekend</w:t>
      </w:r>
      <w:proofErr w:type="spellEnd"/>
      <w:r w:rsidRPr="00B06B52">
        <w:rPr>
          <w:rFonts w:ascii="Comic Sans MS" w:hAnsi="Comic Sans MS"/>
        </w:rPr>
        <w:t xml:space="preserve"> zijn, zeker bij scoutskledij is dit aan te raden...</w:t>
      </w:r>
    </w:p>
    <w:p w:rsidR="001C79C0" w:rsidRPr="00B06B52" w:rsidRDefault="001C79C0" w:rsidP="001537AD">
      <w:pPr>
        <w:pStyle w:val="Normaalweb"/>
        <w:numPr>
          <w:ilvl w:val="0"/>
          <w:numId w:val="9"/>
        </w:numPr>
        <w:rPr>
          <w:rFonts w:ascii="Comic Sans MS" w:hAnsi="Comic Sans MS"/>
        </w:rPr>
      </w:pPr>
      <w:r w:rsidRPr="00B06B52">
        <w:rPr>
          <w:rFonts w:ascii="Comic Sans MS" w:hAnsi="Comic Sans MS"/>
        </w:rPr>
        <w:t xml:space="preserve">We willen met de leiding er wel degelijk op steunen dat </w:t>
      </w:r>
      <w:proofErr w:type="spellStart"/>
      <w:r w:rsidRPr="00B06B52">
        <w:rPr>
          <w:rFonts w:ascii="Comic Sans MS" w:hAnsi="Comic Sans MS"/>
        </w:rPr>
        <w:t>jonggivers</w:t>
      </w:r>
      <w:proofErr w:type="spellEnd"/>
      <w:r w:rsidRPr="00B06B52">
        <w:rPr>
          <w:rFonts w:ascii="Comic Sans MS" w:hAnsi="Comic Sans MS"/>
        </w:rPr>
        <w:t xml:space="preserve"> gerust iets mogen meebrengen als vieruurtje. We hopen hi</w:t>
      </w:r>
      <w:r w:rsidR="00C252FE" w:rsidRPr="00B06B52">
        <w:rPr>
          <w:rFonts w:ascii="Comic Sans MS" w:hAnsi="Comic Sans MS"/>
        </w:rPr>
        <w:t>erbij op het gezond verstand dat</w:t>
      </w:r>
      <w:r w:rsidRPr="00B06B52">
        <w:rPr>
          <w:rFonts w:ascii="Comic Sans MS" w:hAnsi="Comic Sans MS"/>
        </w:rPr>
        <w:t xml:space="preserve"> helpt bij de keuze van het vieruurtje. Snoep en frisdrank zijn niet toegelaten. Ook iets kopen in de voetbalcafetaria is niet toegestaan! We hopen op jullie begrip hiervoor.</w:t>
      </w:r>
    </w:p>
    <w:p w:rsidR="00D219EF" w:rsidRPr="00B06B52" w:rsidRDefault="00D219EF" w:rsidP="001537AD">
      <w:pPr>
        <w:pStyle w:val="Normaalweb"/>
        <w:numPr>
          <w:ilvl w:val="0"/>
          <w:numId w:val="9"/>
        </w:numPr>
        <w:spacing w:after="0"/>
        <w:rPr>
          <w:rFonts w:ascii="Comic Sans MS" w:hAnsi="Comic Sans MS"/>
        </w:rPr>
      </w:pPr>
      <w:r w:rsidRPr="00B06B52">
        <w:rPr>
          <w:rFonts w:ascii="Comic Sans MS" w:hAnsi="Comic Sans MS"/>
        </w:rPr>
        <w:t xml:space="preserve">WEEKEND! Plan het alvast in jullie agenda: Het jojoweekend van dit scoutsjaar gaat door op </w:t>
      </w:r>
      <w:r w:rsidR="00B06B52" w:rsidRPr="00B06B52">
        <w:rPr>
          <w:rFonts w:ascii="Comic Sans MS" w:hAnsi="Comic Sans MS"/>
        </w:rPr>
        <w:t>1-3 maart</w:t>
      </w:r>
      <w:r w:rsidRPr="00B06B52">
        <w:rPr>
          <w:rFonts w:ascii="Comic Sans MS" w:hAnsi="Comic Sans MS"/>
        </w:rPr>
        <w:t xml:space="preserve"> 201</w:t>
      </w:r>
      <w:r w:rsidR="00B06B52" w:rsidRPr="00B06B52">
        <w:rPr>
          <w:rFonts w:ascii="Comic Sans MS" w:hAnsi="Comic Sans MS"/>
        </w:rPr>
        <w:t>9</w:t>
      </w:r>
      <w:r w:rsidRPr="00B06B52">
        <w:rPr>
          <w:rFonts w:ascii="Comic Sans MS" w:hAnsi="Comic Sans MS"/>
        </w:rPr>
        <w:t>. Waar we naar toe gaan is nog een verrassing! Meer info over het we</w:t>
      </w:r>
      <w:r w:rsidR="00B06B52" w:rsidRPr="00B06B52">
        <w:rPr>
          <w:rFonts w:ascii="Comic Sans MS" w:hAnsi="Comic Sans MS"/>
        </w:rPr>
        <w:t xml:space="preserve">ekend volgt in een aparte </w:t>
      </w:r>
      <w:r w:rsidRPr="00B06B52">
        <w:rPr>
          <w:rFonts w:ascii="Comic Sans MS" w:hAnsi="Comic Sans MS"/>
        </w:rPr>
        <w:t>brief.</w:t>
      </w:r>
    </w:p>
    <w:p w:rsidR="00D219EF" w:rsidRPr="00B06B52" w:rsidRDefault="00D219EF" w:rsidP="001537AD">
      <w:pPr>
        <w:pStyle w:val="Normaalweb"/>
        <w:spacing w:after="0"/>
        <w:rPr>
          <w:rFonts w:ascii="Comic Sans MS" w:hAnsi="Comic Sans MS"/>
        </w:rPr>
      </w:pPr>
    </w:p>
    <w:p w:rsidR="00D219EF" w:rsidRPr="00B06B52" w:rsidRDefault="00D219EF" w:rsidP="001537AD">
      <w:pPr>
        <w:pStyle w:val="Normaalweb"/>
        <w:spacing w:after="0"/>
        <w:rPr>
          <w:rFonts w:ascii="Comic Sans MS" w:hAnsi="Comic Sans MS"/>
        </w:rPr>
      </w:pPr>
    </w:p>
    <w:p w:rsidR="00D219EF" w:rsidRPr="00B06B52" w:rsidRDefault="00D219EF" w:rsidP="001537AD">
      <w:pPr>
        <w:pStyle w:val="Normaalweb"/>
        <w:spacing w:after="0"/>
        <w:rPr>
          <w:rFonts w:ascii="Comic Sans MS" w:hAnsi="Comic Sans MS"/>
        </w:rPr>
      </w:pPr>
    </w:p>
    <w:p w:rsidR="001C79C0" w:rsidRPr="00B06B52" w:rsidRDefault="001C79C0" w:rsidP="001537AD">
      <w:pPr>
        <w:pStyle w:val="Normaalweb"/>
        <w:spacing w:after="0"/>
        <w:rPr>
          <w:rFonts w:ascii="Comic Sans MS" w:hAnsi="Comic Sans MS"/>
        </w:rPr>
      </w:pPr>
    </w:p>
    <w:p w:rsidR="007144BD" w:rsidRPr="009D7845" w:rsidRDefault="007144BD" w:rsidP="001537AD">
      <w:pPr>
        <w:pStyle w:val="Normaalweb"/>
        <w:pBdr>
          <w:top w:val="single" w:sz="4" w:space="1" w:color="auto"/>
          <w:left w:val="single" w:sz="4" w:space="4" w:color="auto"/>
          <w:bottom w:val="single" w:sz="4" w:space="1" w:color="auto"/>
          <w:right w:val="single" w:sz="4" w:space="4" w:color="auto"/>
        </w:pBdr>
        <w:spacing w:after="0"/>
        <w:rPr>
          <w:rFonts w:ascii="Comic Sans MS" w:hAnsi="Comic Sans MS"/>
          <w:u w:val="single"/>
        </w:rPr>
      </w:pPr>
      <w:r w:rsidRPr="00B06B52">
        <w:rPr>
          <w:rFonts w:ascii="Comic Sans MS" w:hAnsi="Comic Sans MS"/>
          <w:u w:val="single"/>
        </w:rPr>
        <w:t>Belangrijk:</w:t>
      </w:r>
      <w:r w:rsidR="009D7845">
        <w:rPr>
          <w:rFonts w:ascii="Comic Sans MS" w:hAnsi="Comic Sans MS"/>
          <w:u w:val="single"/>
        </w:rPr>
        <w:br/>
      </w:r>
      <w:r w:rsidRPr="00B06B52">
        <w:rPr>
          <w:rFonts w:ascii="Comic Sans MS" w:hAnsi="Comic Sans MS"/>
        </w:rPr>
        <w:t>Vergeet niet dat u via het ziekenfonds vaak een compensatie kan krijgen voor kampen/we</w:t>
      </w:r>
      <w:r w:rsidR="000E5BCA" w:rsidRPr="00B06B52">
        <w:rPr>
          <w:rFonts w:ascii="Comic Sans MS" w:hAnsi="Comic Sans MS"/>
        </w:rPr>
        <w:t>ekend/inschrijving. U kan derge</w:t>
      </w:r>
      <w:r w:rsidRPr="00B06B52">
        <w:rPr>
          <w:rFonts w:ascii="Comic Sans MS" w:hAnsi="Comic Sans MS"/>
        </w:rPr>
        <w:t xml:space="preserve">lijk attest aanvragen bij uw ziekenfonds en afgeven aan ons. Wij geven dit dan ingevuld + stempel terug. </w:t>
      </w:r>
    </w:p>
    <w:p w:rsidR="001C79C0" w:rsidRPr="00B06B52" w:rsidRDefault="001C79C0" w:rsidP="001537AD">
      <w:pPr>
        <w:spacing w:after="160" w:line="259" w:lineRule="auto"/>
        <w:rPr>
          <w:rFonts w:ascii="Comic Sans MS" w:hAnsi="Comic Sans MS"/>
          <w:szCs w:val="22"/>
          <w:lang w:eastAsia="en-US"/>
        </w:rPr>
      </w:pPr>
    </w:p>
    <w:p w:rsidR="009918B0" w:rsidRPr="00B06B52" w:rsidRDefault="0038315E" w:rsidP="001537AD">
      <w:pPr>
        <w:spacing w:after="160" w:line="259" w:lineRule="auto"/>
        <w:rPr>
          <w:rFonts w:ascii="Comic Sans MS" w:hAnsi="Comic Sans MS"/>
          <w:szCs w:val="22"/>
          <w:lang w:eastAsia="en-US"/>
        </w:rPr>
      </w:pPr>
      <w:r w:rsidRPr="00B06B52">
        <w:rPr>
          <w:rFonts w:ascii="Comic Sans MS" w:hAnsi="Comic Sans MS"/>
          <w:u w:val="single"/>
        </w:rPr>
        <w:t>Nu een overzicht van d</w:t>
      </w:r>
      <w:r w:rsidR="009918B0" w:rsidRPr="00B06B52">
        <w:rPr>
          <w:rFonts w:ascii="Comic Sans MS" w:hAnsi="Comic Sans MS"/>
          <w:u w:val="single"/>
        </w:rPr>
        <w:t>e volgende data en activiteiten:</w:t>
      </w:r>
    </w:p>
    <w:p w:rsidR="00B45CFA" w:rsidRPr="00B06B52" w:rsidRDefault="00B45CFA" w:rsidP="001537AD">
      <w:pPr>
        <w:pStyle w:val="Normaalweb"/>
        <w:spacing w:after="0"/>
        <w:rPr>
          <w:rFonts w:ascii="Comic Sans MS" w:hAnsi="Comic Sans MS"/>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5998"/>
      </w:tblGrid>
      <w:tr w:rsidR="00A45775" w:rsidRPr="00B06B52" w:rsidTr="00B45CFA">
        <w:trPr>
          <w:trHeight w:val="416"/>
        </w:trPr>
        <w:tc>
          <w:tcPr>
            <w:tcW w:w="85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45775" w:rsidRPr="00B06B52" w:rsidRDefault="00A45775" w:rsidP="001537AD">
            <w:pPr>
              <w:pStyle w:val="ecmsonormal"/>
              <w:spacing w:before="0" w:beforeAutospacing="0" w:after="0" w:afterAutospacing="0"/>
              <w:rPr>
                <w:rFonts w:ascii="Comic Sans MS" w:hAnsi="Comic Sans MS" w:cs="Times New Roman"/>
                <w:color w:val="FFFFFF"/>
                <w:lang w:val="nl-BE"/>
              </w:rPr>
            </w:pPr>
            <w:r w:rsidRPr="00B06B52">
              <w:rPr>
                <w:rFonts w:ascii="Comic Sans MS" w:hAnsi="Comic Sans MS"/>
                <w:color w:val="000000"/>
              </w:rPr>
              <w:br w:type="page"/>
            </w:r>
            <w:r w:rsidR="004B3D04" w:rsidRPr="00B06B52">
              <w:rPr>
                <w:rFonts w:ascii="Comic Sans MS" w:hAnsi="Comic Sans MS" w:cs="Times New Roman"/>
                <w:color w:val="FFFFFF"/>
                <w:lang w:val="nl-BE"/>
              </w:rPr>
              <w:t>DECEMBER</w:t>
            </w:r>
          </w:p>
        </w:tc>
      </w:tr>
      <w:tr w:rsidR="00A45775" w:rsidRPr="00B06B52" w:rsidTr="00B51A2A">
        <w:trPr>
          <w:trHeight w:val="54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45775" w:rsidRPr="00B06B52" w:rsidRDefault="00B06B52"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1</w:t>
            </w:r>
            <w:r w:rsidR="0016767B" w:rsidRPr="00B06B52">
              <w:rPr>
                <w:rFonts w:ascii="Comic Sans MS" w:hAnsi="Comic Sans MS" w:cs="Times New Roman"/>
                <w:color w:val="000000"/>
                <w:lang w:val="nl-BE"/>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45775" w:rsidRPr="00B06B52" w:rsidRDefault="00B129A4"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14u-17u</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7845" w:rsidRPr="00AF2656" w:rsidRDefault="0038315E" w:rsidP="009D7845">
            <w:pPr>
              <w:pStyle w:val="ecmsonormal"/>
              <w:spacing w:before="0" w:beforeAutospacing="0" w:after="0" w:afterAutospacing="0"/>
              <w:rPr>
                <w:rFonts w:ascii="Comic Sans MS" w:hAnsi="Comic Sans MS" w:cs="Times New Roman"/>
                <w:lang w:val="nl-BE"/>
              </w:rPr>
            </w:pPr>
            <w:r w:rsidRPr="00B06B52">
              <w:rPr>
                <w:rFonts w:ascii="Comic Sans MS" w:hAnsi="Comic Sans MS" w:cs="Times New Roman"/>
                <w:color w:val="000000"/>
                <w:lang w:val="nl-BE"/>
              </w:rPr>
              <w:t>G</w:t>
            </w:r>
            <w:r w:rsidR="009D7845">
              <w:rPr>
                <w:rFonts w:ascii="Comic Sans MS" w:hAnsi="Comic Sans MS" w:cs="Times New Roman"/>
                <w:color w:val="000000"/>
                <w:lang w:val="nl-BE"/>
              </w:rPr>
              <w:t>ewone activiteit</w:t>
            </w:r>
            <w:r w:rsidR="00382FBC" w:rsidRPr="00B06B52">
              <w:rPr>
                <w:rFonts w:ascii="Comic Sans MS" w:hAnsi="Comic Sans MS" w:cs="Times New Roman"/>
                <w:color w:val="000000"/>
                <w:lang w:val="nl-BE"/>
              </w:rPr>
              <w:t xml:space="preserve"> </w:t>
            </w:r>
            <w:r w:rsidR="009D7845">
              <w:rPr>
                <w:rFonts w:ascii="Comic Sans MS" w:hAnsi="Comic Sans MS" w:cs="Times New Roman"/>
                <w:color w:val="000000"/>
                <w:lang w:val="nl-BE"/>
              </w:rPr>
              <w:br/>
            </w:r>
            <w:r w:rsidR="009D7845">
              <w:rPr>
                <w:rFonts w:ascii="Comic Sans MS" w:hAnsi="Comic Sans MS" w:cs="Times New Roman"/>
                <w:lang w:val="nl-BE"/>
              </w:rPr>
              <w:t xml:space="preserve">We krijgen bezoek van de sint! </w:t>
            </w:r>
          </w:p>
          <w:p w:rsidR="00A45775" w:rsidRPr="00B06B52" w:rsidRDefault="00A45775" w:rsidP="001537AD">
            <w:pPr>
              <w:pStyle w:val="ecmsonormal"/>
              <w:spacing w:before="0" w:beforeAutospacing="0" w:after="0" w:afterAutospacing="0"/>
              <w:rPr>
                <w:rFonts w:ascii="Comic Sans MS" w:hAnsi="Comic Sans MS" w:cs="Times New Roman"/>
                <w:color w:val="000000"/>
                <w:lang w:val="nl-BE"/>
              </w:rPr>
            </w:pPr>
          </w:p>
        </w:tc>
      </w:tr>
      <w:tr w:rsidR="00A45775" w:rsidRPr="00B06B52" w:rsidTr="00B51A2A">
        <w:trPr>
          <w:trHeight w:val="34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45775" w:rsidRPr="00B06B52" w:rsidRDefault="00B06B52"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8</w:t>
            </w:r>
            <w:r w:rsidR="0016767B" w:rsidRPr="00B06B52">
              <w:rPr>
                <w:rFonts w:ascii="Comic Sans MS" w:hAnsi="Comic Sans MS" w:cs="Times New Roman"/>
                <w:color w:val="000000"/>
                <w:lang w:val="nl-BE"/>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45775" w:rsidRPr="00B06B52" w:rsidRDefault="00B06B52" w:rsidP="001537AD">
            <w:pPr>
              <w:pStyle w:val="ecmsonormal"/>
              <w:spacing w:before="0" w:beforeAutospacing="0" w:after="0" w:afterAutospacing="0"/>
              <w:rPr>
                <w:rFonts w:ascii="Comic Sans MS" w:hAnsi="Comic Sans MS" w:cs="Times New Roman"/>
                <w:color w:val="000000"/>
                <w:lang w:val="nl-BE"/>
              </w:rPr>
            </w:pPr>
            <w:r>
              <w:rPr>
                <w:rFonts w:ascii="Comic Sans MS" w:hAnsi="Comic Sans MS" w:cs="Times New Roman"/>
                <w:color w:val="000000"/>
                <w:lang w:val="nl-BE"/>
              </w:rPr>
              <w:t>14u-17u</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2FBC" w:rsidRDefault="00B06B52" w:rsidP="001537AD">
            <w:pPr>
              <w:pStyle w:val="ecmsonormal"/>
              <w:spacing w:before="0" w:beforeAutospacing="0" w:after="0" w:afterAutospacing="0"/>
              <w:rPr>
                <w:rFonts w:ascii="Comic Sans MS" w:hAnsi="Comic Sans MS" w:cs="Times New Roman"/>
                <w:color w:val="000000"/>
                <w:lang w:val="nl-BE"/>
              </w:rPr>
            </w:pPr>
            <w:r>
              <w:rPr>
                <w:rFonts w:ascii="Comic Sans MS" w:hAnsi="Comic Sans MS" w:cs="Times New Roman"/>
                <w:color w:val="000000"/>
                <w:lang w:val="nl-BE"/>
              </w:rPr>
              <w:t xml:space="preserve">Gewone </w:t>
            </w:r>
            <w:r w:rsidR="009D7845">
              <w:rPr>
                <w:rFonts w:ascii="Comic Sans MS" w:hAnsi="Comic Sans MS" w:cs="Times New Roman"/>
                <w:color w:val="000000"/>
                <w:lang w:val="nl-BE"/>
              </w:rPr>
              <w:t>activiteit</w:t>
            </w:r>
          </w:p>
          <w:p w:rsidR="00B51A2A" w:rsidRPr="00B06B52" w:rsidRDefault="00B51A2A" w:rsidP="009D7845">
            <w:pPr>
              <w:pStyle w:val="ecmsonormal"/>
              <w:spacing w:before="0" w:beforeAutospacing="0" w:after="0" w:afterAutospacing="0"/>
              <w:rPr>
                <w:rFonts w:ascii="Comic Sans MS" w:hAnsi="Comic Sans MS" w:cs="Times New Roman"/>
                <w:color w:val="000000"/>
                <w:lang w:val="nl-BE"/>
              </w:rPr>
            </w:pPr>
          </w:p>
        </w:tc>
      </w:tr>
      <w:tr w:rsidR="00382FBC" w:rsidRPr="00B06B52" w:rsidTr="00B51A2A">
        <w:trPr>
          <w:trHeight w:val="34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2FBC" w:rsidRPr="00B06B52" w:rsidRDefault="00B06B52" w:rsidP="001537AD">
            <w:pPr>
              <w:pStyle w:val="ecmsonormal"/>
              <w:spacing w:before="0" w:beforeAutospacing="0" w:after="0" w:afterAutospacing="0"/>
              <w:rPr>
                <w:rFonts w:ascii="Comic Sans MS" w:hAnsi="Comic Sans MS" w:cs="Times New Roman"/>
                <w:color w:val="000000"/>
                <w:lang w:val="nl-BE"/>
              </w:rPr>
            </w:pPr>
            <w:r>
              <w:rPr>
                <w:rFonts w:ascii="Comic Sans MS" w:hAnsi="Comic Sans MS" w:cs="Times New Roman"/>
                <w:color w:val="000000"/>
                <w:lang w:val="nl-BE"/>
              </w:rPr>
              <w:t>14</w:t>
            </w:r>
            <w:r w:rsidR="0016767B" w:rsidRPr="00B06B52">
              <w:rPr>
                <w:rFonts w:ascii="Comic Sans MS" w:hAnsi="Comic Sans MS" w:cs="Times New Roman"/>
                <w:color w:val="000000"/>
                <w:lang w:val="nl-BE"/>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2FBC" w:rsidRPr="00B06B52" w:rsidRDefault="00384F74"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20u-22u</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2FBC" w:rsidRPr="00B06B52" w:rsidRDefault="0016767B"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Kerstfeestje!</w:t>
            </w:r>
            <w:r w:rsidR="0053026E" w:rsidRPr="00B06B52">
              <w:rPr>
                <w:rFonts w:ascii="Comic Sans MS" w:hAnsi="Comic Sans MS" w:cs="Times New Roman"/>
                <w:color w:val="000000"/>
                <w:lang w:val="nl-BE"/>
              </w:rPr>
              <w:t xml:space="preserve"> </w:t>
            </w:r>
            <w:r w:rsidR="00D067C8" w:rsidRPr="00B06B52">
              <w:rPr>
                <w:rFonts w:ascii="Comic Sans MS" w:hAnsi="Comic Sans MS" w:cs="Times New Roman"/>
                <w:color w:val="000000"/>
                <w:lang w:val="nl-BE"/>
              </w:rPr>
              <w:t>Pas op! Dit is op vrijdagavond!</w:t>
            </w:r>
          </w:p>
          <w:p w:rsidR="00382FBC" w:rsidRPr="00B06B52" w:rsidRDefault="00382FBC" w:rsidP="001537AD">
            <w:pPr>
              <w:pStyle w:val="ecmsonormal"/>
              <w:spacing w:before="0" w:beforeAutospacing="0" w:after="0" w:afterAutospacing="0"/>
              <w:rPr>
                <w:rFonts w:ascii="Comic Sans MS" w:hAnsi="Comic Sans MS" w:cs="Times New Roman"/>
                <w:color w:val="000000"/>
                <w:lang w:val="nl-BE"/>
              </w:rPr>
            </w:pPr>
          </w:p>
        </w:tc>
      </w:tr>
      <w:tr w:rsidR="00382FBC" w:rsidRPr="00B06B52" w:rsidTr="00B51A2A">
        <w:trPr>
          <w:trHeight w:val="33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2FBC" w:rsidRPr="00B06B52" w:rsidRDefault="00B06B52"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22</w:t>
            </w:r>
            <w:r w:rsidR="0016767B" w:rsidRPr="00B06B52">
              <w:rPr>
                <w:rFonts w:ascii="Comic Sans MS" w:hAnsi="Comic Sans MS" w:cs="Times New Roman"/>
                <w:color w:val="000000"/>
                <w:lang w:val="nl-BE"/>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2FBC" w:rsidRPr="00B06B52" w:rsidRDefault="00FF4B2E"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2FBC" w:rsidRPr="00B06B52" w:rsidRDefault="0016767B"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GEEN activiteit</w:t>
            </w:r>
          </w:p>
          <w:p w:rsidR="009918B0" w:rsidRPr="00B06B52" w:rsidRDefault="009918B0" w:rsidP="001537AD">
            <w:pPr>
              <w:pStyle w:val="ecmsonormal"/>
              <w:spacing w:before="0" w:beforeAutospacing="0" w:after="0" w:afterAutospacing="0"/>
              <w:rPr>
                <w:rFonts w:ascii="Comic Sans MS" w:hAnsi="Comic Sans MS" w:cs="Times New Roman"/>
                <w:color w:val="000000"/>
                <w:lang w:val="nl-BE"/>
              </w:rPr>
            </w:pPr>
          </w:p>
        </w:tc>
      </w:tr>
      <w:tr w:rsidR="0016767B" w:rsidRPr="00B06B52" w:rsidTr="00B51A2A">
        <w:trPr>
          <w:trHeight w:val="33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67B" w:rsidRPr="00B06B52" w:rsidRDefault="00B06B52"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29</w:t>
            </w:r>
            <w:r w:rsidR="0016767B" w:rsidRPr="00B06B52">
              <w:rPr>
                <w:rFonts w:ascii="Comic Sans MS" w:hAnsi="Comic Sans MS" w:cs="Times New Roman"/>
                <w:color w:val="000000"/>
                <w:lang w:val="nl-BE"/>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67B" w:rsidRPr="00B06B52" w:rsidRDefault="00FF4B2E"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67B" w:rsidRPr="00B06B52" w:rsidRDefault="0016767B"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GEEN activiteit</w:t>
            </w:r>
            <w:r w:rsidR="001537AD">
              <w:rPr>
                <w:rFonts w:ascii="Comic Sans MS" w:hAnsi="Comic Sans MS" w:cs="Times New Roman"/>
                <w:color w:val="000000"/>
                <w:lang w:val="nl-BE"/>
              </w:rPr>
              <w:br/>
            </w:r>
          </w:p>
        </w:tc>
      </w:tr>
    </w:tbl>
    <w:p w:rsidR="00A45775" w:rsidRPr="00B06B52" w:rsidRDefault="00A45775" w:rsidP="001537AD">
      <w:pPr>
        <w:pStyle w:val="ecmsonormal"/>
        <w:shd w:val="clear" w:color="auto" w:fill="FFFFFF"/>
        <w:spacing w:before="0" w:beforeAutospacing="0" w:after="0" w:afterAutospacing="0"/>
        <w:rPr>
          <w:rFonts w:ascii="Comic Sans MS" w:hAnsi="Comic Sans MS" w:cs="Times New Roman"/>
          <w:color w:val="000000"/>
          <w:lang w:val="nl-BE"/>
        </w:rPr>
      </w:pPr>
    </w:p>
    <w:p w:rsidR="001C79C0" w:rsidRPr="00B06B52" w:rsidRDefault="001C79C0" w:rsidP="001537AD">
      <w:pPr>
        <w:pStyle w:val="ecmsonormal"/>
        <w:shd w:val="clear" w:color="auto" w:fill="FFFFFF"/>
        <w:spacing w:before="0" w:beforeAutospacing="0" w:after="0" w:afterAutospacing="0"/>
        <w:rPr>
          <w:rFonts w:ascii="Comic Sans MS" w:hAnsi="Comic Sans MS" w:cs="Times New Roman"/>
          <w:color w:val="000000"/>
          <w:lang w:val="nl-BE"/>
        </w:rPr>
      </w:pPr>
    </w:p>
    <w:p w:rsidR="001C79C0" w:rsidRPr="00B06B52" w:rsidRDefault="001C79C0" w:rsidP="001537AD">
      <w:pPr>
        <w:pStyle w:val="ecmsonormal"/>
        <w:shd w:val="clear" w:color="auto" w:fill="FFFFFF"/>
        <w:spacing w:before="0" w:beforeAutospacing="0" w:after="0" w:afterAutospacing="0"/>
        <w:rPr>
          <w:rFonts w:ascii="Comic Sans MS" w:hAnsi="Comic Sans MS" w:cs="Times New Roman"/>
          <w:color w:val="000000"/>
          <w:lang w:val="nl-BE"/>
        </w:rPr>
      </w:pPr>
    </w:p>
    <w:tbl>
      <w:tblPr>
        <w:tblW w:w="85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5998"/>
      </w:tblGrid>
      <w:tr w:rsidR="003B15DF" w:rsidRPr="00B06B52" w:rsidTr="003B15DF">
        <w:tc>
          <w:tcPr>
            <w:tcW w:w="85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3B15DF" w:rsidRPr="00B06B52" w:rsidRDefault="004B3D04" w:rsidP="001537AD">
            <w:pPr>
              <w:pStyle w:val="ecmsonormal"/>
              <w:spacing w:before="0" w:beforeAutospacing="0" w:after="0" w:afterAutospacing="0"/>
              <w:rPr>
                <w:rFonts w:ascii="Comic Sans MS" w:hAnsi="Comic Sans MS" w:cs="Times New Roman"/>
                <w:color w:val="FFFFFF"/>
                <w:lang w:val="nl-BE"/>
              </w:rPr>
            </w:pPr>
            <w:r w:rsidRPr="00B06B52">
              <w:rPr>
                <w:rFonts w:ascii="Comic Sans MS" w:hAnsi="Comic Sans MS" w:cs="Times New Roman"/>
                <w:color w:val="FFFFFF"/>
                <w:lang w:val="nl-BE"/>
              </w:rPr>
              <w:t>JANUARI</w:t>
            </w:r>
          </w:p>
        </w:tc>
      </w:tr>
      <w:tr w:rsidR="003B15DF" w:rsidRPr="00B06B52" w:rsidTr="00B51A2A">
        <w:trPr>
          <w:trHeight w:val="54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15DF" w:rsidRPr="00B06B52" w:rsidRDefault="0058620F" w:rsidP="001537AD">
            <w:pPr>
              <w:pStyle w:val="ecmsonormal"/>
              <w:spacing w:before="0" w:beforeAutospacing="0" w:after="0" w:afterAutospacing="0"/>
              <w:rPr>
                <w:rFonts w:ascii="Comic Sans MS" w:hAnsi="Comic Sans MS" w:cs="Times New Roman"/>
                <w:color w:val="000000"/>
                <w:lang w:val="nl-BE"/>
              </w:rPr>
            </w:pPr>
            <w:r>
              <w:rPr>
                <w:rFonts w:ascii="Comic Sans MS" w:hAnsi="Comic Sans MS" w:cs="Times New Roman"/>
                <w:color w:val="000000"/>
                <w:lang w:val="nl-BE"/>
              </w:rPr>
              <w:t>5</w:t>
            </w:r>
            <w:r w:rsidR="0016767B" w:rsidRPr="00B06B52">
              <w:rPr>
                <w:rFonts w:ascii="Comic Sans MS" w:hAnsi="Comic Sans MS" w:cs="Times New Roman"/>
                <w:color w:val="000000"/>
                <w:lang w:val="nl-BE"/>
              </w:rPr>
              <w:t>/01</w:t>
            </w:r>
          </w:p>
          <w:p w:rsidR="003B15DF" w:rsidRPr="00B06B52" w:rsidRDefault="003B15DF" w:rsidP="001537AD">
            <w:pPr>
              <w:pStyle w:val="ecmsonormal"/>
              <w:spacing w:before="0" w:beforeAutospacing="0" w:after="0" w:afterAutospacing="0"/>
              <w:rPr>
                <w:rFonts w:ascii="Comic Sans MS" w:hAnsi="Comic Sans MS" w:cs="Times New Roman"/>
                <w:color w:val="000000"/>
                <w:lang w:val="nl-BE"/>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15DF" w:rsidRPr="00B06B52" w:rsidRDefault="00AF2656" w:rsidP="001537AD">
            <w:pPr>
              <w:pStyle w:val="ecmsonormal"/>
              <w:spacing w:before="0" w:beforeAutospacing="0" w:after="0" w:afterAutospacing="0"/>
              <w:rPr>
                <w:rFonts w:ascii="Comic Sans MS" w:hAnsi="Comic Sans MS" w:cs="Times New Roman"/>
                <w:color w:val="000000"/>
                <w:lang w:val="nl-BE"/>
              </w:rPr>
            </w:pPr>
            <w:r>
              <w:rPr>
                <w:rFonts w:ascii="Comic Sans MS" w:hAnsi="Comic Sans MS" w:cs="Times New Roman"/>
                <w:color w:val="000000"/>
                <w:lang w:val="nl-BE"/>
              </w:rPr>
              <w:t>20u-22</w:t>
            </w:r>
            <w:r w:rsidR="0053026E" w:rsidRPr="00B06B52">
              <w:rPr>
                <w:rFonts w:ascii="Comic Sans MS" w:hAnsi="Comic Sans MS" w:cs="Times New Roman"/>
                <w:color w:val="000000"/>
                <w:lang w:val="nl-BE"/>
              </w:rPr>
              <w:t>u</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15DF" w:rsidRPr="00B06B52" w:rsidRDefault="0016767B"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Filmavond</w:t>
            </w:r>
            <w:r w:rsidR="009D7845">
              <w:rPr>
                <w:rFonts w:ascii="Comic Sans MS" w:hAnsi="Comic Sans MS" w:cs="Times New Roman"/>
                <w:color w:val="000000"/>
                <w:lang w:val="nl-BE"/>
              </w:rPr>
              <w:br/>
              <w:t xml:space="preserve">Jullie mogen zelf iets meenemen om te eten en te drinken, maar overdrijf niet! </w:t>
            </w:r>
          </w:p>
          <w:p w:rsidR="003B15DF" w:rsidRPr="00B06B52" w:rsidRDefault="003B15DF" w:rsidP="001537AD">
            <w:pPr>
              <w:pStyle w:val="ecmsonormal"/>
              <w:spacing w:before="0" w:beforeAutospacing="0" w:after="0" w:afterAutospacing="0"/>
              <w:rPr>
                <w:rFonts w:ascii="Comic Sans MS" w:hAnsi="Comic Sans MS" w:cs="Times New Roman"/>
                <w:color w:val="000000"/>
                <w:lang w:val="nl-BE"/>
              </w:rPr>
            </w:pPr>
          </w:p>
        </w:tc>
      </w:tr>
      <w:tr w:rsidR="003B15DF" w:rsidRPr="00B06B52" w:rsidTr="00B51A2A">
        <w:trPr>
          <w:trHeight w:val="34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15DF" w:rsidRPr="00B06B52" w:rsidRDefault="00B06B52"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12</w:t>
            </w:r>
            <w:r w:rsidR="003E71B2" w:rsidRPr="00B06B52">
              <w:rPr>
                <w:rFonts w:ascii="Comic Sans MS" w:hAnsi="Comic Sans MS" w:cs="Times New Roman"/>
                <w:color w:val="000000"/>
                <w:lang w:val="nl-BE"/>
              </w:rP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15DF" w:rsidRPr="00B06B52" w:rsidRDefault="00AF2656" w:rsidP="001537AD">
            <w:pPr>
              <w:pStyle w:val="ecmsonormal"/>
              <w:spacing w:before="0" w:beforeAutospacing="0" w:after="0" w:afterAutospacing="0"/>
              <w:rPr>
                <w:rFonts w:ascii="Comic Sans MS" w:hAnsi="Comic Sans MS" w:cs="Times New Roman"/>
                <w:color w:val="000000"/>
                <w:lang w:val="nl-BE"/>
              </w:rPr>
            </w:pPr>
            <w:r>
              <w:rPr>
                <w:rFonts w:ascii="Comic Sans MS" w:hAnsi="Comic Sans MS" w:cs="Times New Roman"/>
                <w:color w:val="000000"/>
                <w:lang w:val="nl-BE"/>
              </w:rPr>
              <w:t>14u-17u</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29A4" w:rsidRPr="00B06B52" w:rsidRDefault="00AF2656" w:rsidP="001537AD">
            <w:pPr>
              <w:pStyle w:val="ecmsonormal"/>
              <w:spacing w:before="0" w:beforeAutospacing="0" w:after="0" w:afterAutospacing="0"/>
              <w:rPr>
                <w:rFonts w:ascii="Comic Sans MS" w:hAnsi="Comic Sans MS" w:cs="Times New Roman"/>
                <w:color w:val="000000"/>
                <w:lang w:val="nl-BE"/>
              </w:rPr>
            </w:pPr>
            <w:r>
              <w:rPr>
                <w:rFonts w:ascii="Comic Sans MS" w:hAnsi="Comic Sans MS" w:cs="Times New Roman"/>
                <w:color w:val="000000"/>
                <w:lang w:val="nl-BE"/>
              </w:rPr>
              <w:t>Gewone</w:t>
            </w:r>
            <w:r w:rsidR="00AF686A" w:rsidRPr="00B06B52">
              <w:rPr>
                <w:rFonts w:ascii="Comic Sans MS" w:hAnsi="Comic Sans MS" w:cs="Times New Roman"/>
                <w:color w:val="000000"/>
                <w:lang w:val="nl-BE"/>
              </w:rPr>
              <w:t xml:space="preserve"> activiteit</w:t>
            </w:r>
            <w:r>
              <w:rPr>
                <w:rFonts w:ascii="Comic Sans MS" w:hAnsi="Comic Sans MS" w:cs="Times New Roman"/>
                <w:color w:val="000000"/>
                <w:lang w:val="nl-BE"/>
              </w:rPr>
              <w:t xml:space="preserve">, </w:t>
            </w:r>
            <w:r w:rsidRPr="00B06B52">
              <w:rPr>
                <w:rFonts w:ascii="Comic Sans MS" w:hAnsi="Comic Sans MS" w:cs="Times New Roman"/>
                <w:color w:val="000000"/>
                <w:lang w:val="nl-BE"/>
              </w:rPr>
              <w:t xml:space="preserve">deze keer wel met vervangleiding. Want jullie vaste leiding </w:t>
            </w:r>
            <w:r>
              <w:rPr>
                <w:rFonts w:ascii="Comic Sans MS" w:hAnsi="Comic Sans MS" w:cs="Times New Roman"/>
                <w:color w:val="000000"/>
                <w:lang w:val="nl-BE"/>
              </w:rPr>
              <w:t>heeft</w:t>
            </w:r>
            <w:r w:rsidRPr="00B06B52">
              <w:rPr>
                <w:rFonts w:ascii="Comic Sans MS" w:hAnsi="Comic Sans MS" w:cs="Times New Roman"/>
                <w:color w:val="000000"/>
                <w:lang w:val="nl-BE"/>
              </w:rPr>
              <w:t xml:space="preserve"> </w:t>
            </w:r>
            <w:r>
              <w:rPr>
                <w:rFonts w:ascii="Comic Sans MS" w:hAnsi="Comic Sans MS" w:cs="Times New Roman"/>
                <w:color w:val="000000"/>
                <w:lang w:val="nl-BE"/>
              </w:rPr>
              <w:t>examens</w:t>
            </w:r>
            <w:r w:rsidRPr="00B06B52">
              <w:rPr>
                <w:rFonts w:ascii="Comic Sans MS" w:hAnsi="Comic Sans MS" w:cs="Times New Roman"/>
                <w:color w:val="000000"/>
                <w:lang w:val="nl-BE"/>
              </w:rPr>
              <w:t>!</w:t>
            </w:r>
          </w:p>
          <w:p w:rsidR="00B51A2A" w:rsidRPr="00B06B52" w:rsidRDefault="00B51A2A" w:rsidP="001537AD">
            <w:pPr>
              <w:pStyle w:val="ecmsonormal"/>
              <w:spacing w:before="0" w:beforeAutospacing="0" w:after="0" w:afterAutospacing="0"/>
              <w:rPr>
                <w:rFonts w:ascii="Comic Sans MS" w:hAnsi="Comic Sans MS" w:cs="Times New Roman"/>
                <w:color w:val="000000"/>
                <w:lang w:val="nl-BE"/>
              </w:rPr>
            </w:pPr>
          </w:p>
        </w:tc>
      </w:tr>
      <w:tr w:rsidR="003B15DF" w:rsidRPr="00B06B52" w:rsidTr="00B51A2A">
        <w:trPr>
          <w:trHeight w:val="106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15DF" w:rsidRPr="00B06B52" w:rsidRDefault="00B06B52"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19</w:t>
            </w:r>
            <w:r w:rsidR="003E71B2" w:rsidRPr="00B06B52">
              <w:rPr>
                <w:rFonts w:ascii="Comic Sans MS" w:hAnsi="Comic Sans MS" w:cs="Times New Roman"/>
                <w:color w:val="000000"/>
                <w:lang w:val="nl-BE"/>
              </w:rP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15DF" w:rsidRPr="00B06B52" w:rsidRDefault="00C252FE"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14u-17</w:t>
            </w:r>
            <w:r w:rsidR="0031406B" w:rsidRPr="00B06B52">
              <w:rPr>
                <w:rFonts w:ascii="Comic Sans MS" w:hAnsi="Comic Sans MS" w:cs="Times New Roman"/>
                <w:color w:val="000000"/>
                <w:lang w:val="nl-BE"/>
              </w:rPr>
              <w:t>u</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2E78" w:rsidRPr="00B06B52" w:rsidRDefault="00FB1DA5"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Gewone activiteit</w:t>
            </w:r>
            <w:r w:rsidR="00FF4B2E" w:rsidRPr="00B06B52">
              <w:rPr>
                <w:rFonts w:ascii="Comic Sans MS" w:hAnsi="Comic Sans MS" w:cs="Times New Roman"/>
                <w:color w:val="000000"/>
                <w:lang w:val="nl-BE"/>
              </w:rPr>
              <w:t xml:space="preserve">, deze keer wel met vervangleiding. Want jullie vaste leiding </w:t>
            </w:r>
            <w:r w:rsidR="0058620F">
              <w:rPr>
                <w:rFonts w:ascii="Comic Sans MS" w:hAnsi="Comic Sans MS" w:cs="Times New Roman"/>
                <w:color w:val="000000"/>
                <w:lang w:val="nl-BE"/>
              </w:rPr>
              <w:t>heeft</w:t>
            </w:r>
            <w:r w:rsidR="00FF4B2E" w:rsidRPr="00B06B52">
              <w:rPr>
                <w:rFonts w:ascii="Comic Sans MS" w:hAnsi="Comic Sans MS" w:cs="Times New Roman"/>
                <w:color w:val="000000"/>
                <w:lang w:val="nl-BE"/>
              </w:rPr>
              <w:t xml:space="preserve"> </w:t>
            </w:r>
            <w:r w:rsidR="0058620F">
              <w:rPr>
                <w:rFonts w:ascii="Comic Sans MS" w:hAnsi="Comic Sans MS" w:cs="Times New Roman"/>
                <w:color w:val="000000"/>
                <w:lang w:val="nl-BE"/>
              </w:rPr>
              <w:t>examens</w:t>
            </w:r>
            <w:r w:rsidR="00FF4B2E" w:rsidRPr="00B06B52">
              <w:rPr>
                <w:rFonts w:ascii="Comic Sans MS" w:hAnsi="Comic Sans MS" w:cs="Times New Roman"/>
                <w:color w:val="000000"/>
                <w:lang w:val="nl-BE"/>
              </w:rPr>
              <w:t>!</w:t>
            </w:r>
          </w:p>
        </w:tc>
      </w:tr>
      <w:tr w:rsidR="003B15DF" w:rsidRPr="00B06B52" w:rsidTr="00B51A2A">
        <w:trPr>
          <w:trHeight w:val="62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15DF" w:rsidRPr="00B06B52" w:rsidRDefault="00B06B52"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26</w:t>
            </w:r>
            <w:r w:rsidR="003E71B2" w:rsidRPr="00B06B52">
              <w:rPr>
                <w:rFonts w:ascii="Comic Sans MS" w:hAnsi="Comic Sans MS" w:cs="Times New Roman"/>
                <w:color w:val="000000"/>
                <w:lang w:val="nl-BE"/>
              </w:rP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15DF" w:rsidRPr="00B06B52" w:rsidRDefault="00FF4B2E"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14u-17u</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686A" w:rsidRPr="00B06B52" w:rsidRDefault="00FF4B2E" w:rsidP="001537AD">
            <w:pPr>
              <w:pStyle w:val="ecmsonormal"/>
              <w:spacing w:before="0" w:beforeAutospacing="0" w:after="0" w:afterAutospacing="0"/>
              <w:rPr>
                <w:rFonts w:ascii="Comic Sans MS" w:hAnsi="Comic Sans MS"/>
                <w:color w:val="000000"/>
              </w:rPr>
            </w:pPr>
            <w:r w:rsidRPr="00B06B52">
              <w:rPr>
                <w:rFonts w:ascii="Comic Sans MS" w:hAnsi="Comic Sans MS"/>
                <w:color w:val="000000"/>
              </w:rPr>
              <w:t>Gewone activiteit</w:t>
            </w:r>
            <w:r w:rsidR="00AF2656">
              <w:rPr>
                <w:rFonts w:ascii="Comic Sans MS" w:hAnsi="Comic Sans MS"/>
                <w:color w:val="000000"/>
              </w:rPr>
              <w:t xml:space="preserve">, </w:t>
            </w:r>
            <w:r w:rsidR="00AF2656" w:rsidRPr="00B06B52">
              <w:rPr>
                <w:rFonts w:ascii="Comic Sans MS" w:hAnsi="Comic Sans MS" w:cs="Times New Roman"/>
                <w:color w:val="000000"/>
                <w:lang w:val="nl-BE"/>
              </w:rPr>
              <w:t xml:space="preserve">deze keer wel met vervangleiding. Want jullie vaste leiding </w:t>
            </w:r>
            <w:r w:rsidR="00AF2656">
              <w:rPr>
                <w:rFonts w:ascii="Comic Sans MS" w:hAnsi="Comic Sans MS" w:cs="Times New Roman"/>
                <w:color w:val="000000"/>
                <w:lang w:val="nl-BE"/>
              </w:rPr>
              <w:t>heeft</w:t>
            </w:r>
            <w:r w:rsidR="00AF2656" w:rsidRPr="00B06B52">
              <w:rPr>
                <w:rFonts w:ascii="Comic Sans MS" w:hAnsi="Comic Sans MS" w:cs="Times New Roman"/>
                <w:color w:val="000000"/>
                <w:lang w:val="nl-BE"/>
              </w:rPr>
              <w:t xml:space="preserve"> </w:t>
            </w:r>
            <w:r w:rsidR="00AF2656">
              <w:rPr>
                <w:rFonts w:ascii="Comic Sans MS" w:hAnsi="Comic Sans MS" w:cs="Times New Roman"/>
                <w:color w:val="000000"/>
                <w:lang w:val="nl-BE"/>
              </w:rPr>
              <w:t>examens</w:t>
            </w:r>
            <w:r w:rsidR="00AF2656" w:rsidRPr="00B06B52">
              <w:rPr>
                <w:rFonts w:ascii="Comic Sans MS" w:hAnsi="Comic Sans MS" w:cs="Times New Roman"/>
                <w:color w:val="000000"/>
                <w:lang w:val="nl-BE"/>
              </w:rPr>
              <w:t>!</w:t>
            </w:r>
          </w:p>
        </w:tc>
      </w:tr>
    </w:tbl>
    <w:p w:rsidR="00D219EF" w:rsidRPr="00B06B52" w:rsidRDefault="00D219EF" w:rsidP="001537AD">
      <w:pPr>
        <w:pStyle w:val="ecmsonormal"/>
        <w:shd w:val="clear" w:color="auto" w:fill="FFFFFF"/>
        <w:spacing w:before="0" w:beforeAutospacing="0" w:after="0" w:afterAutospacing="0"/>
        <w:rPr>
          <w:rFonts w:ascii="Comic Sans MS" w:hAnsi="Comic Sans MS" w:cs="Times New Roman"/>
          <w:color w:val="000000"/>
          <w:lang w:val="nl-BE"/>
        </w:rPr>
      </w:pPr>
    </w:p>
    <w:p w:rsidR="00D219EF" w:rsidRPr="00B06B52" w:rsidRDefault="00D219EF" w:rsidP="001537AD">
      <w:pPr>
        <w:rPr>
          <w:rFonts w:ascii="Comic Sans MS" w:eastAsia="Arial Unicode MS" w:hAnsi="Comic Sans MS"/>
          <w:color w:val="000000"/>
        </w:rPr>
      </w:pPr>
      <w:r w:rsidRPr="00B06B52">
        <w:rPr>
          <w:rFonts w:ascii="Comic Sans MS" w:hAnsi="Comic Sans MS"/>
          <w:color w:val="000000"/>
        </w:rPr>
        <w:br w:type="page"/>
      </w:r>
    </w:p>
    <w:p w:rsidR="00AF686A" w:rsidRPr="00B06B52" w:rsidRDefault="00AF686A" w:rsidP="001537AD">
      <w:pPr>
        <w:pStyle w:val="ecmsonormal"/>
        <w:shd w:val="clear" w:color="auto" w:fill="FFFFFF"/>
        <w:spacing w:before="0" w:beforeAutospacing="0" w:after="0" w:afterAutospacing="0"/>
        <w:rPr>
          <w:rFonts w:ascii="Comic Sans MS" w:hAnsi="Comic Sans MS" w:cs="Times New Roman"/>
          <w:color w:val="000000"/>
          <w:lang w:val="nl-BE"/>
        </w:rPr>
      </w:pPr>
    </w:p>
    <w:p w:rsidR="00AF686A" w:rsidRPr="00B06B52" w:rsidRDefault="00AF686A" w:rsidP="001537AD">
      <w:pPr>
        <w:pStyle w:val="ecmsonormal"/>
        <w:shd w:val="clear" w:color="auto" w:fill="FFFFFF"/>
        <w:spacing w:before="0" w:beforeAutospacing="0" w:after="0" w:afterAutospacing="0"/>
        <w:rPr>
          <w:rFonts w:ascii="Comic Sans MS" w:hAnsi="Comic Sans MS" w:cs="Times New Roman"/>
          <w:color w:val="000000"/>
          <w:lang w:val="nl-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492"/>
        <w:gridCol w:w="6065"/>
      </w:tblGrid>
      <w:tr w:rsidR="00A45775" w:rsidRPr="00B06B52" w:rsidTr="007144BD">
        <w:tc>
          <w:tcPr>
            <w:tcW w:w="86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45775" w:rsidRPr="00B06B52" w:rsidRDefault="004B3D04" w:rsidP="001537AD">
            <w:pPr>
              <w:pStyle w:val="ecmsonormal"/>
              <w:spacing w:before="0" w:beforeAutospacing="0" w:after="0" w:afterAutospacing="0"/>
              <w:rPr>
                <w:rFonts w:ascii="Comic Sans MS" w:hAnsi="Comic Sans MS" w:cs="Times New Roman"/>
                <w:color w:val="FFFFFF"/>
                <w:lang w:val="nl-BE"/>
              </w:rPr>
            </w:pPr>
            <w:r w:rsidRPr="00B06B52">
              <w:rPr>
                <w:rFonts w:ascii="Comic Sans MS" w:hAnsi="Comic Sans MS" w:cs="Times New Roman"/>
                <w:color w:val="FFFFFF"/>
                <w:lang w:val="nl-BE"/>
              </w:rPr>
              <w:t>FEBRUARI</w:t>
            </w:r>
          </w:p>
        </w:tc>
      </w:tr>
      <w:tr w:rsidR="00A45775" w:rsidRPr="00B06B52" w:rsidTr="007144BD">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45775" w:rsidRPr="00B06B52" w:rsidRDefault="00B06B52"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2</w:t>
            </w:r>
            <w:r w:rsidR="003E71B2" w:rsidRPr="00B06B52">
              <w:rPr>
                <w:rFonts w:ascii="Comic Sans MS" w:hAnsi="Comic Sans MS" w:cs="Times New Roman"/>
                <w:color w:val="000000"/>
                <w:lang w:val="nl-BE"/>
              </w:rPr>
              <w:t>/02</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45775" w:rsidRPr="00B06B52" w:rsidRDefault="00FF4B2E"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14u-17u</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537AD" w:rsidRPr="00B06B52" w:rsidRDefault="00FF4B2E" w:rsidP="001537AD">
            <w:pPr>
              <w:pStyle w:val="ecmsonormal"/>
              <w:rPr>
                <w:rFonts w:ascii="Comic Sans MS" w:hAnsi="Comic Sans MS" w:cs="Times New Roman"/>
                <w:color w:val="000000"/>
                <w:lang w:val="nl-BE"/>
              </w:rPr>
            </w:pPr>
            <w:r w:rsidRPr="00B06B52">
              <w:rPr>
                <w:rFonts w:ascii="Comic Sans MS" w:hAnsi="Comic Sans MS" w:cs="Times New Roman"/>
                <w:color w:val="000000"/>
                <w:lang w:val="nl-BE"/>
              </w:rPr>
              <w:t>Gewone activiteit</w:t>
            </w:r>
            <w:r w:rsidR="001537AD">
              <w:rPr>
                <w:rFonts w:ascii="Comic Sans MS" w:hAnsi="Comic Sans MS" w:cs="Times New Roman"/>
                <w:color w:val="000000"/>
                <w:lang w:val="nl-BE"/>
              </w:rPr>
              <w:br/>
            </w:r>
          </w:p>
        </w:tc>
      </w:tr>
      <w:tr w:rsidR="003E71B2" w:rsidRPr="00B06B52" w:rsidTr="007144BD">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71B2" w:rsidRPr="00B06B52" w:rsidRDefault="00B06B52"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9</w:t>
            </w:r>
            <w:r w:rsidR="003E71B2" w:rsidRPr="00B06B52">
              <w:rPr>
                <w:rFonts w:ascii="Comic Sans MS" w:hAnsi="Comic Sans MS" w:cs="Times New Roman"/>
                <w:color w:val="000000"/>
                <w:lang w:val="nl-BE"/>
              </w:rPr>
              <w:t>/02</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71B2" w:rsidRPr="00B06B52" w:rsidRDefault="00FF4B2E"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4B2E" w:rsidRPr="00B06B52" w:rsidRDefault="00FF4B2E" w:rsidP="001537AD">
            <w:pPr>
              <w:pStyle w:val="ecmsonormal"/>
              <w:rPr>
                <w:rFonts w:ascii="Comic Sans MS" w:hAnsi="Comic Sans MS" w:cs="Times New Roman"/>
                <w:color w:val="000000"/>
                <w:lang w:val="nl-BE"/>
              </w:rPr>
            </w:pPr>
            <w:r w:rsidRPr="00B06B52">
              <w:rPr>
                <w:rFonts w:ascii="Comic Sans MS" w:hAnsi="Comic Sans MS" w:cs="Times New Roman"/>
                <w:color w:val="000000"/>
                <w:lang w:val="nl-BE"/>
              </w:rPr>
              <w:t>GEEN activiteit</w:t>
            </w:r>
            <w:r w:rsidR="001537AD">
              <w:rPr>
                <w:rFonts w:ascii="Comic Sans MS" w:hAnsi="Comic Sans MS" w:cs="Times New Roman"/>
                <w:color w:val="000000"/>
                <w:lang w:val="nl-BE"/>
              </w:rPr>
              <w:br/>
            </w:r>
          </w:p>
        </w:tc>
      </w:tr>
      <w:tr w:rsidR="003E71B2" w:rsidRPr="00B06B52" w:rsidTr="007144BD">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71B2" w:rsidRPr="00B06B52" w:rsidRDefault="00B06B52"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16</w:t>
            </w:r>
            <w:r w:rsidR="003E71B2" w:rsidRPr="00B06B52">
              <w:rPr>
                <w:rFonts w:ascii="Comic Sans MS" w:hAnsi="Comic Sans MS" w:cs="Times New Roman"/>
                <w:color w:val="000000"/>
                <w:lang w:val="nl-BE"/>
              </w:rPr>
              <w:t>/02</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71B2" w:rsidRPr="00B06B52" w:rsidRDefault="00A95E3B"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14u-17u</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4B2E" w:rsidRPr="00B06B52" w:rsidRDefault="001537AD" w:rsidP="001537AD">
            <w:pPr>
              <w:pStyle w:val="ecmsonormal"/>
              <w:rPr>
                <w:rFonts w:ascii="Comic Sans MS" w:hAnsi="Comic Sans MS" w:cs="Times New Roman"/>
                <w:color w:val="000000"/>
                <w:lang w:val="nl-BE"/>
              </w:rPr>
            </w:pPr>
            <w:r>
              <w:rPr>
                <w:rFonts w:ascii="Comic Sans MS" w:hAnsi="Comic Sans MS" w:cs="Times New Roman"/>
                <w:color w:val="000000"/>
                <w:lang w:val="nl-BE"/>
              </w:rPr>
              <w:t>G</w:t>
            </w:r>
            <w:r w:rsidR="00A95E3B" w:rsidRPr="00B06B52">
              <w:rPr>
                <w:rFonts w:ascii="Comic Sans MS" w:hAnsi="Comic Sans MS" w:cs="Times New Roman"/>
                <w:color w:val="000000"/>
                <w:lang w:val="nl-BE"/>
              </w:rPr>
              <w:t xml:space="preserve">ewone </w:t>
            </w:r>
            <w:r w:rsidR="00B06B52" w:rsidRPr="00B06B52">
              <w:rPr>
                <w:rFonts w:ascii="Comic Sans MS" w:hAnsi="Comic Sans MS" w:cs="Times New Roman"/>
                <w:color w:val="000000"/>
                <w:lang w:val="nl-BE"/>
              </w:rPr>
              <w:t>a</w:t>
            </w:r>
            <w:r w:rsidR="00A95E3B" w:rsidRPr="00B06B52">
              <w:rPr>
                <w:rFonts w:ascii="Comic Sans MS" w:hAnsi="Comic Sans MS" w:cs="Times New Roman"/>
                <w:color w:val="000000"/>
                <w:lang w:val="nl-BE"/>
              </w:rPr>
              <w:t>ctiviteit</w:t>
            </w:r>
            <w:r>
              <w:rPr>
                <w:rFonts w:ascii="Comic Sans MS" w:hAnsi="Comic Sans MS" w:cs="Times New Roman"/>
                <w:color w:val="000000"/>
                <w:lang w:val="nl-BE"/>
              </w:rPr>
              <w:br/>
            </w:r>
          </w:p>
        </w:tc>
      </w:tr>
      <w:tr w:rsidR="003E71B2" w:rsidRPr="00B06B52" w:rsidTr="007144BD">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71B2" w:rsidRPr="00B06B52" w:rsidRDefault="003E71B2"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23</w:t>
            </w:r>
            <w:r w:rsidR="00B06B52" w:rsidRPr="00B06B52">
              <w:rPr>
                <w:rFonts w:ascii="Comic Sans MS" w:hAnsi="Comic Sans MS" w:cs="Times New Roman"/>
                <w:color w:val="000000"/>
                <w:lang w:val="nl-BE"/>
              </w:rPr>
              <w:t>/02</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71B2" w:rsidRPr="00B06B52" w:rsidRDefault="00B06B52" w:rsidP="001537AD">
            <w:pPr>
              <w:pStyle w:val="ecmsonormal"/>
              <w:spacing w:before="0" w:beforeAutospacing="0" w:after="0" w:afterAutospacing="0"/>
              <w:rPr>
                <w:rFonts w:ascii="Comic Sans MS" w:hAnsi="Comic Sans MS" w:cs="Times New Roman"/>
                <w:color w:val="000000"/>
                <w:lang w:val="nl-BE"/>
              </w:rPr>
            </w:pPr>
            <w:r w:rsidRPr="00B06B52">
              <w:rPr>
                <w:rFonts w:ascii="Comic Sans MS" w:hAnsi="Comic Sans MS" w:cs="Times New Roman"/>
                <w:color w:val="000000"/>
                <w:lang w:val="nl-BE"/>
              </w:rPr>
              <w:t>14u-17u</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71B2" w:rsidRPr="00B06B52" w:rsidRDefault="00B06B52" w:rsidP="001537AD">
            <w:pPr>
              <w:pStyle w:val="ecmsonormal"/>
              <w:rPr>
                <w:rFonts w:ascii="Comic Sans MS" w:hAnsi="Comic Sans MS" w:cs="Times New Roman"/>
                <w:color w:val="000000"/>
                <w:lang w:val="nl-BE"/>
              </w:rPr>
            </w:pPr>
            <w:r w:rsidRPr="00B06B52">
              <w:rPr>
                <w:rFonts w:ascii="Comic Sans MS" w:hAnsi="Comic Sans MS" w:cs="Times New Roman"/>
                <w:color w:val="000000"/>
                <w:lang w:val="nl-BE"/>
              </w:rPr>
              <w:t>Gewone activiteit</w:t>
            </w:r>
            <w:r w:rsidR="001537AD">
              <w:rPr>
                <w:rFonts w:ascii="Comic Sans MS" w:hAnsi="Comic Sans MS" w:cs="Times New Roman"/>
                <w:color w:val="000000"/>
                <w:lang w:val="nl-BE"/>
              </w:rPr>
              <w:br/>
            </w:r>
          </w:p>
        </w:tc>
      </w:tr>
    </w:tbl>
    <w:p w:rsidR="005E2C55" w:rsidRPr="00B06B52" w:rsidRDefault="005E2C55" w:rsidP="001537AD">
      <w:pPr>
        <w:pStyle w:val="ecmsonormal"/>
        <w:shd w:val="clear" w:color="auto" w:fill="FFFFFF"/>
        <w:spacing w:before="0" w:beforeAutospacing="0" w:after="0" w:afterAutospacing="0"/>
        <w:rPr>
          <w:rFonts w:ascii="Comic Sans MS" w:hAnsi="Comic Sans MS"/>
        </w:rPr>
      </w:pPr>
    </w:p>
    <w:p w:rsidR="00B06B52" w:rsidRPr="00B06B52" w:rsidRDefault="00B06B52" w:rsidP="001537AD">
      <w:pPr>
        <w:pStyle w:val="ecmsonormal"/>
        <w:shd w:val="clear" w:color="auto" w:fill="FFFFFF"/>
        <w:spacing w:before="0" w:beforeAutospacing="0" w:after="0" w:afterAutospacing="0"/>
        <w:rPr>
          <w:rFonts w:ascii="Comic Sans MS" w:hAnsi="Comic Sans MS" w:cs="Times New Roman"/>
          <w:lang w:val="nl-BE"/>
        </w:rPr>
      </w:pPr>
      <w:r w:rsidRPr="00B06B52">
        <w:rPr>
          <w:rFonts w:ascii="Comic Sans MS" w:hAnsi="Comic Sans MS"/>
        </w:rPr>
        <w:t>Meer info vind je op www.scoutstielt.be en op www.facebook.com/groups/scoutstielt</w:t>
      </w:r>
    </w:p>
    <w:p w:rsidR="00293E1C" w:rsidRPr="00B06B52" w:rsidRDefault="00B06B52" w:rsidP="001537AD">
      <w:pPr>
        <w:pStyle w:val="ecmsonormal"/>
        <w:shd w:val="clear" w:color="auto" w:fill="FFFFFF"/>
        <w:spacing w:before="0" w:beforeAutospacing="0" w:after="0" w:afterAutospacing="0"/>
        <w:rPr>
          <w:rFonts w:ascii="Comic Sans MS" w:hAnsi="Comic Sans MS" w:cs="Times New Roman"/>
          <w:lang w:val="nl-BE"/>
        </w:rPr>
      </w:pPr>
      <w:r w:rsidRPr="00B06B52">
        <w:rPr>
          <w:rFonts w:ascii="Comic Sans MS" w:hAnsi="Comic Sans MS" w:cs="Times New Roman"/>
          <w:lang w:val="nl-BE"/>
        </w:rPr>
        <w:t>Zijn er nog zaken onduidelijk, zit je nog met vragen of bedenkingen, dan mag je de takleiding (Jole en Margaux) altijd contacteren. </w:t>
      </w:r>
      <w:r w:rsidR="00293E1C" w:rsidRPr="00B06B52">
        <w:rPr>
          <w:rFonts w:ascii="Comic Sans MS" w:hAnsi="Comic Sans MS" w:cs="Times New Roman"/>
          <w:color w:val="000000"/>
          <w:lang w:val="nl-BE"/>
        </w:rPr>
        <w:t> </w:t>
      </w:r>
    </w:p>
    <w:p w:rsidR="00293E1C" w:rsidRPr="00B06B52" w:rsidRDefault="00293E1C" w:rsidP="001537AD">
      <w:pPr>
        <w:pStyle w:val="ecmsonormal"/>
        <w:shd w:val="clear" w:color="auto" w:fill="FFFFFF"/>
        <w:spacing w:before="0" w:beforeAutospacing="0" w:after="0" w:afterAutospacing="0"/>
        <w:rPr>
          <w:rFonts w:ascii="Comic Sans MS" w:hAnsi="Comic Sans MS" w:cs="Times New Roman"/>
          <w:color w:val="000000"/>
        </w:rPr>
      </w:pPr>
    </w:p>
    <w:p w:rsidR="00293E1C" w:rsidRPr="00B06B52" w:rsidRDefault="00293E1C" w:rsidP="001537AD">
      <w:pPr>
        <w:pStyle w:val="ecmsonormal"/>
        <w:shd w:val="clear" w:color="auto" w:fill="FFFFFF"/>
        <w:spacing w:before="0" w:beforeAutospacing="0" w:after="0" w:afterAutospacing="0"/>
        <w:rPr>
          <w:rFonts w:ascii="Comic Sans MS" w:hAnsi="Comic Sans MS"/>
          <w:color w:val="444444"/>
        </w:rPr>
      </w:pPr>
      <w:r w:rsidRPr="00B06B52">
        <w:rPr>
          <w:rFonts w:ascii="Comic Sans MS" w:hAnsi="Comic Sans MS" w:cs="Times New Roman"/>
          <w:color w:val="000000"/>
          <w:lang w:val="nl-BE"/>
        </w:rPr>
        <w:t>Een stevige scoutslinker,</w:t>
      </w:r>
    </w:p>
    <w:p w:rsidR="00B06B52" w:rsidRPr="00AF2656" w:rsidRDefault="00B06B52" w:rsidP="001537AD">
      <w:pPr>
        <w:pStyle w:val="ecmsonormal"/>
        <w:shd w:val="clear" w:color="auto" w:fill="FFFFFF"/>
        <w:spacing w:before="0" w:beforeAutospacing="0" w:after="0" w:afterAutospacing="0"/>
        <w:rPr>
          <w:rFonts w:ascii="Comic Sans MS" w:hAnsi="Comic Sans MS"/>
          <w:lang w:val="nl-BE"/>
        </w:rPr>
      </w:pPr>
      <w:r w:rsidRPr="00AF2656">
        <w:rPr>
          <w:rFonts w:ascii="Comic Sans MS" w:hAnsi="Comic Sans MS"/>
          <w:lang w:val="nl-BE"/>
        </w:rPr>
        <w:t>Andries, Guust, Margaux, Pieterjan, Louise, Jeff, Oscar, Jole &amp; Margaux</w:t>
      </w:r>
    </w:p>
    <w:p w:rsidR="00293E1C" w:rsidRPr="00AF2656" w:rsidRDefault="00293E1C" w:rsidP="001537AD">
      <w:pPr>
        <w:pStyle w:val="ecmsonormal"/>
        <w:shd w:val="clear" w:color="auto" w:fill="FFFFFF"/>
        <w:spacing w:before="0" w:beforeAutospacing="0" w:after="0" w:afterAutospacing="0"/>
        <w:rPr>
          <w:rFonts w:ascii="Comic Sans MS" w:hAnsi="Comic Sans MS"/>
          <w:lang w:val="nl-BE"/>
        </w:rPr>
      </w:pPr>
    </w:p>
    <w:sectPr w:rsidR="00293E1C" w:rsidRPr="00AF2656" w:rsidSect="003B15DF">
      <w:pgSz w:w="11900" w:h="16840"/>
      <w:pgMar w:top="284"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4F86"/>
    <w:multiLevelType w:val="multilevel"/>
    <w:tmpl w:val="2B1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004EC"/>
    <w:multiLevelType w:val="multilevel"/>
    <w:tmpl w:val="55589BF4"/>
    <w:lvl w:ilvl="0">
      <w:start w:val="1"/>
      <w:numFmt w:val="bullet"/>
      <w:lvlText w:val=""/>
      <w:lvlJc w:val="left"/>
      <w:pPr>
        <w:tabs>
          <w:tab w:val="num" w:pos="720"/>
        </w:tabs>
        <w:ind w:left="720" w:hanging="360"/>
      </w:pPr>
      <w:rPr>
        <w:rFonts w:ascii="Symbol" w:hAnsi="Symbol" w:hint="default"/>
        <w:sz w:val="20"/>
      </w:rPr>
    </w:lvl>
    <w:lvl w:ilvl="1">
      <w:start w:val="8800"/>
      <w:numFmt w:val="bullet"/>
      <w:lvlText w:val="-"/>
      <w:lvlJc w:val="left"/>
      <w:pPr>
        <w:ind w:left="1440" w:hanging="360"/>
      </w:pPr>
      <w:rPr>
        <w:rFonts w:ascii="Comic Sans MS" w:eastAsia="Arial Unicode MS" w:hAnsi="Comic Sans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33711"/>
    <w:multiLevelType w:val="multilevel"/>
    <w:tmpl w:val="91E6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D5208"/>
    <w:multiLevelType w:val="multilevel"/>
    <w:tmpl w:val="6276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10E2E"/>
    <w:multiLevelType w:val="multilevel"/>
    <w:tmpl w:val="393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74EB7"/>
    <w:multiLevelType w:val="multilevel"/>
    <w:tmpl w:val="2618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22252"/>
    <w:multiLevelType w:val="hybridMultilevel"/>
    <w:tmpl w:val="BB148324"/>
    <w:lvl w:ilvl="0" w:tplc="75F8141C">
      <w:start w:val="1"/>
      <w:numFmt w:val="bullet"/>
      <w:lvlText w:val=""/>
      <w:lvlJc w:val="left"/>
      <w:pPr>
        <w:tabs>
          <w:tab w:val="num" w:pos="720"/>
        </w:tabs>
        <w:ind w:left="720" w:hanging="360"/>
      </w:pPr>
      <w:rPr>
        <w:rFonts w:ascii="Symbol" w:hAnsi="Symbol" w:hint="default"/>
        <w:sz w:val="20"/>
      </w:rPr>
    </w:lvl>
    <w:lvl w:ilvl="1" w:tplc="E646AAC0" w:tentative="1">
      <w:start w:val="1"/>
      <w:numFmt w:val="bullet"/>
      <w:lvlText w:val=""/>
      <w:lvlJc w:val="left"/>
      <w:pPr>
        <w:tabs>
          <w:tab w:val="num" w:pos="1440"/>
        </w:tabs>
        <w:ind w:left="1440" w:hanging="360"/>
      </w:pPr>
      <w:rPr>
        <w:rFonts w:ascii="Symbol" w:hAnsi="Symbol" w:hint="default"/>
        <w:sz w:val="20"/>
      </w:rPr>
    </w:lvl>
    <w:lvl w:ilvl="2" w:tplc="073E28F8" w:tentative="1">
      <w:start w:val="1"/>
      <w:numFmt w:val="bullet"/>
      <w:lvlText w:val=""/>
      <w:lvlJc w:val="left"/>
      <w:pPr>
        <w:tabs>
          <w:tab w:val="num" w:pos="2160"/>
        </w:tabs>
        <w:ind w:left="2160" w:hanging="360"/>
      </w:pPr>
      <w:rPr>
        <w:rFonts w:ascii="Symbol" w:hAnsi="Symbol" w:hint="default"/>
        <w:sz w:val="20"/>
      </w:rPr>
    </w:lvl>
    <w:lvl w:ilvl="3" w:tplc="31480734" w:tentative="1">
      <w:start w:val="1"/>
      <w:numFmt w:val="bullet"/>
      <w:lvlText w:val=""/>
      <w:lvlJc w:val="left"/>
      <w:pPr>
        <w:tabs>
          <w:tab w:val="num" w:pos="2880"/>
        </w:tabs>
        <w:ind w:left="2880" w:hanging="360"/>
      </w:pPr>
      <w:rPr>
        <w:rFonts w:ascii="Symbol" w:hAnsi="Symbol" w:hint="default"/>
        <w:sz w:val="20"/>
      </w:rPr>
    </w:lvl>
    <w:lvl w:ilvl="4" w:tplc="A89C1C56" w:tentative="1">
      <w:start w:val="1"/>
      <w:numFmt w:val="bullet"/>
      <w:lvlText w:val=""/>
      <w:lvlJc w:val="left"/>
      <w:pPr>
        <w:tabs>
          <w:tab w:val="num" w:pos="3600"/>
        </w:tabs>
        <w:ind w:left="3600" w:hanging="360"/>
      </w:pPr>
      <w:rPr>
        <w:rFonts w:ascii="Symbol" w:hAnsi="Symbol" w:hint="default"/>
        <w:sz w:val="20"/>
      </w:rPr>
    </w:lvl>
    <w:lvl w:ilvl="5" w:tplc="8F8EB38E" w:tentative="1">
      <w:start w:val="1"/>
      <w:numFmt w:val="bullet"/>
      <w:lvlText w:val=""/>
      <w:lvlJc w:val="left"/>
      <w:pPr>
        <w:tabs>
          <w:tab w:val="num" w:pos="4320"/>
        </w:tabs>
        <w:ind w:left="4320" w:hanging="360"/>
      </w:pPr>
      <w:rPr>
        <w:rFonts w:ascii="Symbol" w:hAnsi="Symbol" w:hint="default"/>
        <w:sz w:val="20"/>
      </w:rPr>
    </w:lvl>
    <w:lvl w:ilvl="6" w:tplc="DB4CAE9E" w:tentative="1">
      <w:start w:val="1"/>
      <w:numFmt w:val="bullet"/>
      <w:lvlText w:val=""/>
      <w:lvlJc w:val="left"/>
      <w:pPr>
        <w:tabs>
          <w:tab w:val="num" w:pos="5040"/>
        </w:tabs>
        <w:ind w:left="5040" w:hanging="360"/>
      </w:pPr>
      <w:rPr>
        <w:rFonts w:ascii="Symbol" w:hAnsi="Symbol" w:hint="default"/>
        <w:sz w:val="20"/>
      </w:rPr>
    </w:lvl>
    <w:lvl w:ilvl="7" w:tplc="76D2B8D6" w:tentative="1">
      <w:start w:val="1"/>
      <w:numFmt w:val="bullet"/>
      <w:lvlText w:val=""/>
      <w:lvlJc w:val="left"/>
      <w:pPr>
        <w:tabs>
          <w:tab w:val="num" w:pos="5760"/>
        </w:tabs>
        <w:ind w:left="5760" w:hanging="360"/>
      </w:pPr>
      <w:rPr>
        <w:rFonts w:ascii="Symbol" w:hAnsi="Symbol" w:hint="default"/>
        <w:sz w:val="20"/>
      </w:rPr>
    </w:lvl>
    <w:lvl w:ilvl="8" w:tplc="74263E14" w:tentative="1">
      <w:start w:val="1"/>
      <w:numFmt w:val="bullet"/>
      <w:lvlText w:val=""/>
      <w:lvlJc w:val="left"/>
      <w:pPr>
        <w:tabs>
          <w:tab w:val="num" w:pos="6480"/>
        </w:tabs>
        <w:ind w:left="6480" w:hanging="360"/>
      </w:pPr>
      <w:rPr>
        <w:rFonts w:ascii="Symbol" w:hAnsi="Symbol" w:hint="default"/>
        <w:sz w:val="20"/>
      </w:rPr>
    </w:lvl>
  </w:abstractNum>
  <w:abstractNum w:abstractNumId="7">
    <w:nsid w:val="719405CB"/>
    <w:multiLevelType w:val="hybridMultilevel"/>
    <w:tmpl w:val="F93E87EE"/>
    <w:lvl w:ilvl="0" w:tplc="2DD47D0A">
      <w:start w:val="1"/>
      <w:numFmt w:val="bullet"/>
      <w:lvlText w:val=""/>
      <w:lvlJc w:val="left"/>
      <w:pPr>
        <w:tabs>
          <w:tab w:val="num" w:pos="720"/>
        </w:tabs>
        <w:ind w:left="720" w:hanging="360"/>
      </w:pPr>
      <w:rPr>
        <w:rFonts w:ascii="Symbol" w:hAnsi="Symbol" w:hint="default"/>
        <w:sz w:val="20"/>
      </w:rPr>
    </w:lvl>
    <w:lvl w:ilvl="1" w:tplc="5C1ADB74">
      <w:start w:val="1"/>
      <w:numFmt w:val="bullet"/>
      <w:lvlText w:val=""/>
      <w:lvlJc w:val="left"/>
      <w:pPr>
        <w:tabs>
          <w:tab w:val="num" w:pos="1440"/>
        </w:tabs>
        <w:ind w:left="1440" w:hanging="360"/>
      </w:pPr>
      <w:rPr>
        <w:rFonts w:ascii="Symbol" w:hAnsi="Symbol" w:hint="default"/>
        <w:sz w:val="20"/>
      </w:rPr>
    </w:lvl>
    <w:lvl w:ilvl="2" w:tplc="AFF49130" w:tentative="1">
      <w:start w:val="1"/>
      <w:numFmt w:val="bullet"/>
      <w:lvlText w:val=""/>
      <w:lvlJc w:val="left"/>
      <w:pPr>
        <w:tabs>
          <w:tab w:val="num" w:pos="2160"/>
        </w:tabs>
        <w:ind w:left="2160" w:hanging="360"/>
      </w:pPr>
      <w:rPr>
        <w:rFonts w:ascii="Symbol" w:hAnsi="Symbol" w:hint="default"/>
        <w:sz w:val="20"/>
      </w:rPr>
    </w:lvl>
    <w:lvl w:ilvl="3" w:tplc="483A6096" w:tentative="1">
      <w:start w:val="1"/>
      <w:numFmt w:val="bullet"/>
      <w:lvlText w:val=""/>
      <w:lvlJc w:val="left"/>
      <w:pPr>
        <w:tabs>
          <w:tab w:val="num" w:pos="2880"/>
        </w:tabs>
        <w:ind w:left="2880" w:hanging="360"/>
      </w:pPr>
      <w:rPr>
        <w:rFonts w:ascii="Symbol" w:hAnsi="Symbol" w:hint="default"/>
        <w:sz w:val="20"/>
      </w:rPr>
    </w:lvl>
    <w:lvl w:ilvl="4" w:tplc="EE48F574" w:tentative="1">
      <w:start w:val="1"/>
      <w:numFmt w:val="bullet"/>
      <w:lvlText w:val=""/>
      <w:lvlJc w:val="left"/>
      <w:pPr>
        <w:tabs>
          <w:tab w:val="num" w:pos="3600"/>
        </w:tabs>
        <w:ind w:left="3600" w:hanging="360"/>
      </w:pPr>
      <w:rPr>
        <w:rFonts w:ascii="Symbol" w:hAnsi="Symbol" w:hint="default"/>
        <w:sz w:val="20"/>
      </w:rPr>
    </w:lvl>
    <w:lvl w:ilvl="5" w:tplc="E53CD5F6" w:tentative="1">
      <w:start w:val="1"/>
      <w:numFmt w:val="bullet"/>
      <w:lvlText w:val=""/>
      <w:lvlJc w:val="left"/>
      <w:pPr>
        <w:tabs>
          <w:tab w:val="num" w:pos="4320"/>
        </w:tabs>
        <w:ind w:left="4320" w:hanging="360"/>
      </w:pPr>
      <w:rPr>
        <w:rFonts w:ascii="Symbol" w:hAnsi="Symbol" w:hint="default"/>
        <w:sz w:val="20"/>
      </w:rPr>
    </w:lvl>
    <w:lvl w:ilvl="6" w:tplc="D936820C" w:tentative="1">
      <w:start w:val="1"/>
      <w:numFmt w:val="bullet"/>
      <w:lvlText w:val=""/>
      <w:lvlJc w:val="left"/>
      <w:pPr>
        <w:tabs>
          <w:tab w:val="num" w:pos="5040"/>
        </w:tabs>
        <w:ind w:left="5040" w:hanging="360"/>
      </w:pPr>
      <w:rPr>
        <w:rFonts w:ascii="Symbol" w:hAnsi="Symbol" w:hint="default"/>
        <w:sz w:val="20"/>
      </w:rPr>
    </w:lvl>
    <w:lvl w:ilvl="7" w:tplc="76B0D0BC" w:tentative="1">
      <w:start w:val="1"/>
      <w:numFmt w:val="bullet"/>
      <w:lvlText w:val=""/>
      <w:lvlJc w:val="left"/>
      <w:pPr>
        <w:tabs>
          <w:tab w:val="num" w:pos="5760"/>
        </w:tabs>
        <w:ind w:left="5760" w:hanging="360"/>
      </w:pPr>
      <w:rPr>
        <w:rFonts w:ascii="Symbol" w:hAnsi="Symbol" w:hint="default"/>
        <w:sz w:val="20"/>
      </w:rPr>
    </w:lvl>
    <w:lvl w:ilvl="8" w:tplc="739E15A2" w:tentative="1">
      <w:start w:val="1"/>
      <w:numFmt w:val="bullet"/>
      <w:lvlText w:val=""/>
      <w:lvlJc w:val="left"/>
      <w:pPr>
        <w:tabs>
          <w:tab w:val="num" w:pos="6480"/>
        </w:tabs>
        <w:ind w:left="6480" w:hanging="360"/>
      </w:pPr>
      <w:rPr>
        <w:rFonts w:ascii="Symbol" w:hAnsi="Symbol" w:hint="default"/>
        <w:sz w:val="20"/>
      </w:rPr>
    </w:lvl>
  </w:abstractNum>
  <w:abstractNum w:abstractNumId="8">
    <w:nsid w:val="72EC1326"/>
    <w:multiLevelType w:val="hybridMultilevel"/>
    <w:tmpl w:val="A5C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C7214"/>
    <w:multiLevelType w:val="multilevel"/>
    <w:tmpl w:val="6206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4"/>
  </w:num>
  <w:num w:numId="5">
    <w:abstractNumId w:val="3"/>
  </w:num>
  <w:num w:numId="6">
    <w:abstractNumId w:val="9"/>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F2"/>
    <w:rsid w:val="00023158"/>
    <w:rsid w:val="000E5BCA"/>
    <w:rsid w:val="000F7DB5"/>
    <w:rsid w:val="00101A7C"/>
    <w:rsid w:val="0015078D"/>
    <w:rsid w:val="001537AD"/>
    <w:rsid w:val="0016767B"/>
    <w:rsid w:val="00176BFA"/>
    <w:rsid w:val="00182258"/>
    <w:rsid w:val="001C79C0"/>
    <w:rsid w:val="00203620"/>
    <w:rsid w:val="002461F0"/>
    <w:rsid w:val="00255628"/>
    <w:rsid w:val="00293E1C"/>
    <w:rsid w:val="002A56EC"/>
    <w:rsid w:val="002F52D2"/>
    <w:rsid w:val="0031406B"/>
    <w:rsid w:val="0036252E"/>
    <w:rsid w:val="00382FBC"/>
    <w:rsid w:val="0038315E"/>
    <w:rsid w:val="00384F74"/>
    <w:rsid w:val="003B0F83"/>
    <w:rsid w:val="003B15DF"/>
    <w:rsid w:val="003E71B2"/>
    <w:rsid w:val="0047782E"/>
    <w:rsid w:val="00497496"/>
    <w:rsid w:val="004B3D04"/>
    <w:rsid w:val="0053026E"/>
    <w:rsid w:val="00543840"/>
    <w:rsid w:val="005546ED"/>
    <w:rsid w:val="00575346"/>
    <w:rsid w:val="0058620F"/>
    <w:rsid w:val="005E2C55"/>
    <w:rsid w:val="005F2670"/>
    <w:rsid w:val="00617261"/>
    <w:rsid w:val="00637490"/>
    <w:rsid w:val="006752D4"/>
    <w:rsid w:val="006C7764"/>
    <w:rsid w:val="006E5880"/>
    <w:rsid w:val="007029A4"/>
    <w:rsid w:val="00704B35"/>
    <w:rsid w:val="007144BD"/>
    <w:rsid w:val="00804DC5"/>
    <w:rsid w:val="008372A1"/>
    <w:rsid w:val="008400AA"/>
    <w:rsid w:val="00864487"/>
    <w:rsid w:val="008701C4"/>
    <w:rsid w:val="008829C1"/>
    <w:rsid w:val="008877EF"/>
    <w:rsid w:val="008C537C"/>
    <w:rsid w:val="0090556C"/>
    <w:rsid w:val="009617F6"/>
    <w:rsid w:val="009918B0"/>
    <w:rsid w:val="009A0161"/>
    <w:rsid w:val="009D7845"/>
    <w:rsid w:val="009F4661"/>
    <w:rsid w:val="00A45775"/>
    <w:rsid w:val="00A63401"/>
    <w:rsid w:val="00A95E3B"/>
    <w:rsid w:val="00AA3120"/>
    <w:rsid w:val="00AF2656"/>
    <w:rsid w:val="00AF686A"/>
    <w:rsid w:val="00B06B52"/>
    <w:rsid w:val="00B129A4"/>
    <w:rsid w:val="00B43314"/>
    <w:rsid w:val="00B45CFA"/>
    <w:rsid w:val="00B51A2A"/>
    <w:rsid w:val="00B53330"/>
    <w:rsid w:val="00BE6D3D"/>
    <w:rsid w:val="00BF2E5F"/>
    <w:rsid w:val="00C252FE"/>
    <w:rsid w:val="00C37527"/>
    <w:rsid w:val="00C635B8"/>
    <w:rsid w:val="00CC0864"/>
    <w:rsid w:val="00CF40DE"/>
    <w:rsid w:val="00D067C8"/>
    <w:rsid w:val="00D07374"/>
    <w:rsid w:val="00D219EF"/>
    <w:rsid w:val="00D32EE8"/>
    <w:rsid w:val="00D92AF2"/>
    <w:rsid w:val="00D94D34"/>
    <w:rsid w:val="00DA7A82"/>
    <w:rsid w:val="00DC3E5E"/>
    <w:rsid w:val="00DD6B7A"/>
    <w:rsid w:val="00DD7151"/>
    <w:rsid w:val="00E12E78"/>
    <w:rsid w:val="00EC2FCB"/>
    <w:rsid w:val="00EC3D9B"/>
    <w:rsid w:val="00ED211C"/>
    <w:rsid w:val="00ED5B05"/>
    <w:rsid w:val="00EE21C2"/>
    <w:rsid w:val="00F85CE1"/>
    <w:rsid w:val="00F979BA"/>
    <w:rsid w:val="00FB1DA5"/>
    <w:rsid w:val="00FD5A48"/>
    <w:rsid w:val="00FF37D9"/>
    <w:rsid w:val="00FF4B2E"/>
    <w:rsid w:val="00FF4E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07374"/>
    <w:rPr>
      <w:rFonts w:ascii="Times New Roman" w:eastAsia="Times New Roman" w:hAnsi="Times New Roman" w:cs="Times New Roman"/>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92A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92AF2"/>
    <w:rPr>
      <w:rFonts w:ascii="Lucida Grande" w:hAnsi="Lucida Grande" w:cs="Lucida Grande"/>
      <w:sz w:val="18"/>
      <w:szCs w:val="18"/>
    </w:rPr>
  </w:style>
  <w:style w:type="character" w:styleId="Hyperlink">
    <w:name w:val="Hyperlink"/>
    <w:rsid w:val="00D07374"/>
    <w:rPr>
      <w:strike w:val="0"/>
      <w:dstrike w:val="0"/>
      <w:color w:val="0068CF"/>
      <w:u w:val="none"/>
      <w:effect w:val="none"/>
    </w:rPr>
  </w:style>
  <w:style w:type="character" w:styleId="GevolgdeHyperlink">
    <w:name w:val="FollowedHyperlink"/>
    <w:basedOn w:val="Standaardalinea-lettertype"/>
    <w:uiPriority w:val="99"/>
    <w:semiHidden/>
    <w:unhideWhenUsed/>
    <w:rsid w:val="00293E1C"/>
    <w:rPr>
      <w:color w:val="800080" w:themeColor="followedHyperlink"/>
      <w:u w:val="single"/>
    </w:rPr>
  </w:style>
  <w:style w:type="paragraph" w:customStyle="1" w:styleId="ecmsonormal">
    <w:name w:val="ec_msonormal"/>
    <w:basedOn w:val="Normaal"/>
    <w:rsid w:val="00293E1C"/>
    <w:pPr>
      <w:spacing w:before="100" w:beforeAutospacing="1" w:after="100" w:afterAutospacing="1"/>
    </w:pPr>
    <w:rPr>
      <w:rFonts w:ascii="Arial Unicode MS" w:eastAsia="Arial Unicode MS" w:hAnsi="Arial Unicode MS" w:cs="Arial Unicode MS"/>
      <w:lang w:val="nl-NL"/>
    </w:rPr>
  </w:style>
  <w:style w:type="paragraph" w:styleId="Normaalweb">
    <w:name w:val="Normal (Web)"/>
    <w:basedOn w:val="Normaal"/>
    <w:uiPriority w:val="99"/>
    <w:unhideWhenUsed/>
    <w:rsid w:val="00617261"/>
    <w:pPr>
      <w:spacing w:before="100" w:beforeAutospacing="1" w:after="119"/>
    </w:pPr>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07374"/>
    <w:rPr>
      <w:rFonts w:ascii="Times New Roman" w:eastAsia="Times New Roman" w:hAnsi="Times New Roman" w:cs="Times New Roman"/>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92A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92AF2"/>
    <w:rPr>
      <w:rFonts w:ascii="Lucida Grande" w:hAnsi="Lucida Grande" w:cs="Lucida Grande"/>
      <w:sz w:val="18"/>
      <w:szCs w:val="18"/>
    </w:rPr>
  </w:style>
  <w:style w:type="character" w:styleId="Hyperlink">
    <w:name w:val="Hyperlink"/>
    <w:rsid w:val="00D07374"/>
    <w:rPr>
      <w:strike w:val="0"/>
      <w:dstrike w:val="0"/>
      <w:color w:val="0068CF"/>
      <w:u w:val="none"/>
      <w:effect w:val="none"/>
    </w:rPr>
  </w:style>
  <w:style w:type="character" w:styleId="GevolgdeHyperlink">
    <w:name w:val="FollowedHyperlink"/>
    <w:basedOn w:val="Standaardalinea-lettertype"/>
    <w:uiPriority w:val="99"/>
    <w:semiHidden/>
    <w:unhideWhenUsed/>
    <w:rsid w:val="00293E1C"/>
    <w:rPr>
      <w:color w:val="800080" w:themeColor="followedHyperlink"/>
      <w:u w:val="single"/>
    </w:rPr>
  </w:style>
  <w:style w:type="paragraph" w:customStyle="1" w:styleId="ecmsonormal">
    <w:name w:val="ec_msonormal"/>
    <w:basedOn w:val="Normaal"/>
    <w:rsid w:val="00293E1C"/>
    <w:pPr>
      <w:spacing w:before="100" w:beforeAutospacing="1" w:after="100" w:afterAutospacing="1"/>
    </w:pPr>
    <w:rPr>
      <w:rFonts w:ascii="Arial Unicode MS" w:eastAsia="Arial Unicode MS" w:hAnsi="Arial Unicode MS" w:cs="Arial Unicode MS"/>
      <w:lang w:val="nl-NL"/>
    </w:rPr>
  </w:style>
  <w:style w:type="paragraph" w:styleId="Normaalweb">
    <w:name w:val="Normal (Web)"/>
    <w:basedOn w:val="Normaal"/>
    <w:uiPriority w:val="99"/>
    <w:unhideWhenUsed/>
    <w:rsid w:val="00617261"/>
    <w:pPr>
      <w:spacing w:before="100" w:beforeAutospacing="1" w:after="119"/>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6232">
      <w:bodyDiv w:val="1"/>
      <w:marLeft w:val="0"/>
      <w:marRight w:val="0"/>
      <w:marTop w:val="0"/>
      <w:marBottom w:val="0"/>
      <w:divBdr>
        <w:top w:val="none" w:sz="0" w:space="0" w:color="auto"/>
        <w:left w:val="none" w:sz="0" w:space="0" w:color="auto"/>
        <w:bottom w:val="none" w:sz="0" w:space="0" w:color="auto"/>
        <w:right w:val="none" w:sz="0" w:space="0" w:color="auto"/>
      </w:divBdr>
    </w:div>
    <w:div w:id="300617155">
      <w:bodyDiv w:val="1"/>
      <w:marLeft w:val="0"/>
      <w:marRight w:val="0"/>
      <w:marTop w:val="0"/>
      <w:marBottom w:val="0"/>
      <w:divBdr>
        <w:top w:val="none" w:sz="0" w:space="0" w:color="auto"/>
        <w:left w:val="none" w:sz="0" w:space="0" w:color="auto"/>
        <w:bottom w:val="none" w:sz="0" w:space="0" w:color="auto"/>
        <w:right w:val="none" w:sz="0" w:space="0" w:color="auto"/>
      </w:divBdr>
    </w:div>
    <w:div w:id="528833603">
      <w:bodyDiv w:val="1"/>
      <w:marLeft w:val="0"/>
      <w:marRight w:val="0"/>
      <w:marTop w:val="0"/>
      <w:marBottom w:val="0"/>
      <w:divBdr>
        <w:top w:val="none" w:sz="0" w:space="0" w:color="auto"/>
        <w:left w:val="none" w:sz="0" w:space="0" w:color="auto"/>
        <w:bottom w:val="none" w:sz="0" w:space="0" w:color="auto"/>
        <w:right w:val="none" w:sz="0" w:space="0" w:color="auto"/>
      </w:divBdr>
    </w:div>
    <w:div w:id="564490018">
      <w:bodyDiv w:val="1"/>
      <w:marLeft w:val="0"/>
      <w:marRight w:val="0"/>
      <w:marTop w:val="0"/>
      <w:marBottom w:val="0"/>
      <w:divBdr>
        <w:top w:val="none" w:sz="0" w:space="0" w:color="auto"/>
        <w:left w:val="none" w:sz="0" w:space="0" w:color="auto"/>
        <w:bottom w:val="none" w:sz="0" w:space="0" w:color="auto"/>
        <w:right w:val="none" w:sz="0" w:space="0" w:color="auto"/>
      </w:divBdr>
    </w:div>
    <w:div w:id="654723060">
      <w:bodyDiv w:val="1"/>
      <w:marLeft w:val="0"/>
      <w:marRight w:val="0"/>
      <w:marTop w:val="0"/>
      <w:marBottom w:val="0"/>
      <w:divBdr>
        <w:top w:val="none" w:sz="0" w:space="0" w:color="auto"/>
        <w:left w:val="none" w:sz="0" w:space="0" w:color="auto"/>
        <w:bottom w:val="none" w:sz="0" w:space="0" w:color="auto"/>
        <w:right w:val="none" w:sz="0" w:space="0" w:color="auto"/>
      </w:divBdr>
    </w:div>
    <w:div w:id="924218505">
      <w:bodyDiv w:val="1"/>
      <w:marLeft w:val="0"/>
      <w:marRight w:val="0"/>
      <w:marTop w:val="0"/>
      <w:marBottom w:val="0"/>
      <w:divBdr>
        <w:top w:val="none" w:sz="0" w:space="0" w:color="auto"/>
        <w:left w:val="none" w:sz="0" w:space="0" w:color="auto"/>
        <w:bottom w:val="none" w:sz="0" w:space="0" w:color="auto"/>
        <w:right w:val="none" w:sz="0" w:space="0" w:color="auto"/>
      </w:divBdr>
    </w:div>
    <w:div w:id="945162024">
      <w:bodyDiv w:val="1"/>
      <w:marLeft w:val="0"/>
      <w:marRight w:val="0"/>
      <w:marTop w:val="0"/>
      <w:marBottom w:val="0"/>
      <w:divBdr>
        <w:top w:val="none" w:sz="0" w:space="0" w:color="auto"/>
        <w:left w:val="none" w:sz="0" w:space="0" w:color="auto"/>
        <w:bottom w:val="none" w:sz="0" w:space="0" w:color="auto"/>
        <w:right w:val="none" w:sz="0" w:space="0" w:color="auto"/>
      </w:divBdr>
    </w:div>
    <w:div w:id="1444152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onggivers@scoutstielt.be" TargetMode="External"/><Relationship Id="rId8" Type="http://schemas.openxmlformats.org/officeDocument/2006/relationships/hyperlink" Target="mailto:jonggivers@scoutstielt.be"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1241-D531-2741-BA72-DF44C7A8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2338</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Universiteit Gent</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Tijl</dc:creator>
  <cp:lastModifiedBy>Jole De Bruyne</cp:lastModifiedBy>
  <cp:revision>2</cp:revision>
  <cp:lastPrinted>2017-02-21T18:57:00Z</cp:lastPrinted>
  <dcterms:created xsi:type="dcterms:W3CDTF">2018-11-22T18:59:00Z</dcterms:created>
  <dcterms:modified xsi:type="dcterms:W3CDTF">2018-11-22T18:59:00Z</dcterms:modified>
</cp:coreProperties>
</file>